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5B" w:rsidRDefault="00887E5B" w:rsidP="00887E5B">
      <w:pPr>
        <w:spacing w:after="0" w:line="240" w:lineRule="auto"/>
        <w:rPr>
          <w:rFonts w:ascii="Arial" w:hAnsi="Arial" w:cs="Arial"/>
          <w:sz w:val="28"/>
          <w:szCs w:val="28"/>
        </w:rPr>
      </w:pPr>
      <w:r>
        <w:rPr>
          <w:rFonts w:ascii="Arial" w:hAnsi="Arial" w:cs="Arial"/>
          <w:sz w:val="28"/>
          <w:szCs w:val="28"/>
        </w:rPr>
        <w:t>DÉBUT PAGE 1</w:t>
      </w:r>
    </w:p>
    <w:p w:rsidR="00887E5B" w:rsidRDefault="00887E5B" w:rsidP="00887E5B">
      <w:pPr>
        <w:spacing w:after="0" w:line="240" w:lineRule="auto"/>
        <w:rPr>
          <w:rFonts w:ascii="Arial" w:hAnsi="Arial" w:cs="Arial"/>
          <w:sz w:val="28"/>
          <w:szCs w:val="28"/>
        </w:rPr>
      </w:pPr>
    </w:p>
    <w:p w:rsidR="000F09E5" w:rsidRDefault="000F09E5" w:rsidP="00887E5B">
      <w:pPr>
        <w:spacing w:after="0" w:line="240" w:lineRule="auto"/>
        <w:rPr>
          <w:rFonts w:ascii="Arial" w:hAnsi="Arial" w:cs="Arial"/>
          <w:sz w:val="28"/>
          <w:szCs w:val="28"/>
        </w:rPr>
      </w:pPr>
      <w:r w:rsidRPr="00887E5B">
        <w:rPr>
          <w:rFonts w:ascii="Arial" w:hAnsi="Arial" w:cs="Arial"/>
          <w:sz w:val="28"/>
          <w:szCs w:val="28"/>
        </w:rPr>
        <w:t>Le 1</w:t>
      </w:r>
      <w:r w:rsidR="00887E5B">
        <w:rPr>
          <w:rFonts w:ascii="Arial" w:hAnsi="Arial" w:cs="Arial"/>
          <w:sz w:val="28"/>
          <w:szCs w:val="28"/>
        </w:rPr>
        <w:t>er</w:t>
      </w:r>
      <w:r w:rsidRPr="00887E5B">
        <w:rPr>
          <w:rFonts w:ascii="Arial" w:hAnsi="Arial" w:cs="Arial"/>
          <w:sz w:val="28"/>
          <w:szCs w:val="28"/>
        </w:rPr>
        <w:t> mai</w:t>
      </w:r>
      <w:r w:rsidR="008737E3" w:rsidRPr="00887E5B">
        <w:rPr>
          <w:rFonts w:ascii="Arial" w:hAnsi="Arial" w:cs="Arial"/>
          <w:sz w:val="28"/>
          <w:szCs w:val="28"/>
        </w:rPr>
        <w:t> </w:t>
      </w:r>
      <w:r w:rsidRPr="00887E5B">
        <w:rPr>
          <w:rFonts w:ascii="Arial" w:hAnsi="Arial" w:cs="Arial"/>
          <w:sz w:val="28"/>
          <w:szCs w:val="28"/>
        </w:rPr>
        <w:t>2019</w:t>
      </w:r>
    </w:p>
    <w:p w:rsidR="00887E5B" w:rsidRPr="00887E5B" w:rsidRDefault="00887E5B" w:rsidP="00887E5B">
      <w:pPr>
        <w:spacing w:after="0" w:line="240" w:lineRule="auto"/>
        <w:rPr>
          <w:rFonts w:ascii="Arial" w:hAnsi="Arial" w:cs="Arial"/>
          <w:sz w:val="28"/>
          <w:szCs w:val="28"/>
        </w:rPr>
      </w:pPr>
    </w:p>
    <w:p w:rsidR="000F09E5" w:rsidRDefault="000F09E5" w:rsidP="00887E5B">
      <w:pPr>
        <w:spacing w:after="0" w:line="240" w:lineRule="auto"/>
        <w:rPr>
          <w:rFonts w:ascii="Arial" w:hAnsi="Arial" w:cs="Arial"/>
          <w:sz w:val="28"/>
          <w:szCs w:val="28"/>
        </w:rPr>
      </w:pPr>
      <w:r w:rsidRPr="00887E5B">
        <w:rPr>
          <w:rFonts w:ascii="Arial" w:hAnsi="Arial" w:cs="Arial"/>
          <w:sz w:val="28"/>
          <w:szCs w:val="28"/>
        </w:rPr>
        <w:t>Mémoire présenté au Comité sénatorial permanent des affaires sociales, des sciences et de la technologie</w:t>
      </w:r>
    </w:p>
    <w:p w:rsidR="00887E5B" w:rsidRPr="00887E5B" w:rsidRDefault="00887E5B" w:rsidP="00887E5B">
      <w:pPr>
        <w:spacing w:after="0" w:line="240" w:lineRule="auto"/>
        <w:rPr>
          <w:rFonts w:ascii="Arial" w:hAnsi="Arial" w:cs="Arial"/>
          <w:sz w:val="28"/>
          <w:szCs w:val="28"/>
        </w:rPr>
      </w:pPr>
    </w:p>
    <w:p w:rsidR="000F09E5" w:rsidRPr="00887E5B" w:rsidRDefault="000F09E5" w:rsidP="00887E5B">
      <w:pPr>
        <w:spacing w:after="0" w:line="240" w:lineRule="auto"/>
        <w:rPr>
          <w:rFonts w:ascii="Arial" w:hAnsi="Arial" w:cs="Arial"/>
          <w:sz w:val="28"/>
          <w:szCs w:val="28"/>
        </w:rPr>
      </w:pPr>
      <w:r w:rsidRPr="00887E5B">
        <w:rPr>
          <w:rFonts w:ascii="Arial" w:hAnsi="Arial" w:cs="Arial"/>
          <w:sz w:val="28"/>
          <w:szCs w:val="28"/>
        </w:rPr>
        <w:t>M. Steven </w:t>
      </w:r>
      <w:proofErr w:type="spellStart"/>
      <w:r w:rsidRPr="00887E5B">
        <w:rPr>
          <w:rFonts w:ascii="Arial" w:hAnsi="Arial" w:cs="Arial"/>
          <w:sz w:val="28"/>
          <w:szCs w:val="28"/>
        </w:rPr>
        <w:t>Coyle</w:t>
      </w:r>
      <w:proofErr w:type="spellEnd"/>
      <w:r w:rsidRPr="00887E5B">
        <w:rPr>
          <w:rFonts w:ascii="Arial" w:hAnsi="Arial" w:cs="Arial"/>
          <w:sz w:val="28"/>
          <w:szCs w:val="28"/>
        </w:rPr>
        <w:t xml:space="preserve"> (transcription de la vidéo présentée)</w:t>
      </w:r>
    </w:p>
    <w:p w:rsidR="000F09E5" w:rsidRPr="00887E5B" w:rsidRDefault="000F09E5" w:rsidP="00887E5B">
      <w:pPr>
        <w:spacing w:after="0" w:line="240" w:lineRule="auto"/>
        <w:rPr>
          <w:rFonts w:ascii="Arial" w:hAnsi="Arial" w:cs="Arial"/>
          <w:sz w:val="28"/>
          <w:szCs w:val="28"/>
        </w:rPr>
      </w:pPr>
    </w:p>
    <w:p w:rsidR="000F09E5" w:rsidRDefault="007852C5" w:rsidP="00887E5B">
      <w:pPr>
        <w:spacing w:after="0" w:line="240" w:lineRule="auto"/>
        <w:rPr>
          <w:rFonts w:ascii="Arial" w:hAnsi="Arial" w:cs="Arial"/>
          <w:sz w:val="28"/>
          <w:szCs w:val="28"/>
        </w:rPr>
      </w:pPr>
      <w:r w:rsidRPr="00887E5B">
        <w:rPr>
          <w:rFonts w:ascii="Arial" w:hAnsi="Arial" w:cs="Arial"/>
          <w:sz w:val="28"/>
          <w:szCs w:val="28"/>
        </w:rPr>
        <w:t>Bonjour tout le monde,</w:t>
      </w:r>
    </w:p>
    <w:p w:rsidR="00887E5B" w:rsidRPr="00887E5B" w:rsidRDefault="00887E5B" w:rsidP="00887E5B">
      <w:pPr>
        <w:spacing w:after="0" w:line="240" w:lineRule="auto"/>
        <w:rPr>
          <w:rFonts w:ascii="Arial" w:hAnsi="Arial" w:cs="Arial"/>
          <w:sz w:val="28"/>
          <w:szCs w:val="28"/>
        </w:rPr>
      </w:pPr>
    </w:p>
    <w:p w:rsidR="000F09E5" w:rsidRDefault="007852C5" w:rsidP="00887E5B">
      <w:pPr>
        <w:spacing w:after="0" w:line="240" w:lineRule="auto"/>
        <w:rPr>
          <w:rFonts w:ascii="Arial" w:hAnsi="Arial" w:cs="Arial"/>
          <w:sz w:val="28"/>
          <w:szCs w:val="28"/>
        </w:rPr>
      </w:pPr>
      <w:r w:rsidRPr="00887E5B">
        <w:rPr>
          <w:rFonts w:ascii="Arial" w:hAnsi="Arial" w:cs="Arial"/>
          <w:sz w:val="28"/>
          <w:szCs w:val="28"/>
        </w:rPr>
        <w:t>Je suis ici aujourd</w:t>
      </w:r>
      <w:r w:rsidR="008737E3" w:rsidRPr="00887E5B">
        <w:rPr>
          <w:rFonts w:ascii="Arial" w:hAnsi="Arial" w:cs="Arial"/>
          <w:sz w:val="28"/>
          <w:szCs w:val="28"/>
        </w:rPr>
        <w:t>’</w:t>
      </w:r>
      <w:r w:rsidRPr="00887E5B">
        <w:rPr>
          <w:rFonts w:ascii="Arial" w:hAnsi="Arial" w:cs="Arial"/>
          <w:sz w:val="28"/>
          <w:szCs w:val="28"/>
        </w:rPr>
        <w:t>hui pour parler devant le Comité de sujets liés à l</w:t>
      </w:r>
      <w:r w:rsidR="008737E3" w:rsidRPr="00887E5B">
        <w:rPr>
          <w:rFonts w:ascii="Arial" w:hAnsi="Arial" w:cs="Arial"/>
          <w:sz w:val="28"/>
          <w:szCs w:val="28"/>
        </w:rPr>
        <w:t>’</w:t>
      </w:r>
      <w:r w:rsidRPr="00887E5B">
        <w:rPr>
          <w:rFonts w:ascii="Arial" w:hAnsi="Arial" w:cs="Arial"/>
          <w:sz w:val="28"/>
          <w:szCs w:val="28"/>
        </w:rPr>
        <w:t>invalidité. Je souhaite pouvoir discuter des droits des personnes handicapées par rapport au bilinguisme.</w:t>
      </w:r>
    </w:p>
    <w:p w:rsidR="00887E5B" w:rsidRPr="00887E5B" w:rsidRDefault="00887E5B" w:rsidP="00887E5B">
      <w:pPr>
        <w:spacing w:after="0" w:line="240" w:lineRule="auto"/>
        <w:rPr>
          <w:rFonts w:ascii="Arial" w:hAnsi="Arial" w:cs="Arial"/>
          <w:sz w:val="28"/>
          <w:szCs w:val="28"/>
        </w:rPr>
      </w:pPr>
    </w:p>
    <w:p w:rsidR="000F09E5" w:rsidRDefault="007852C5" w:rsidP="00887E5B">
      <w:pPr>
        <w:spacing w:after="0" w:line="240" w:lineRule="auto"/>
        <w:rPr>
          <w:rFonts w:ascii="Arial" w:hAnsi="Arial" w:cs="Arial"/>
          <w:sz w:val="28"/>
          <w:szCs w:val="28"/>
        </w:rPr>
      </w:pPr>
      <w:r w:rsidRPr="00887E5B">
        <w:rPr>
          <w:rFonts w:ascii="Arial" w:hAnsi="Arial" w:cs="Arial"/>
          <w:sz w:val="28"/>
          <w:szCs w:val="28"/>
        </w:rPr>
        <w:t>Je suis une personne handicapée ayant besoin d</w:t>
      </w:r>
      <w:r w:rsidR="008737E3" w:rsidRPr="00887E5B">
        <w:rPr>
          <w:rFonts w:ascii="Arial" w:hAnsi="Arial" w:cs="Arial"/>
          <w:sz w:val="28"/>
          <w:szCs w:val="28"/>
        </w:rPr>
        <w:t>’</w:t>
      </w:r>
      <w:r w:rsidRPr="00887E5B">
        <w:rPr>
          <w:rFonts w:ascii="Arial" w:hAnsi="Arial" w:cs="Arial"/>
          <w:sz w:val="28"/>
          <w:szCs w:val="28"/>
        </w:rPr>
        <w:t xml:space="preserve">une exemption des exigences des politiques sur le bilinguisme, conformément aux rapports psychopédagogiques émis par le </w:t>
      </w:r>
      <w:proofErr w:type="spellStart"/>
      <w:r w:rsidRPr="00887E5B">
        <w:rPr>
          <w:rFonts w:ascii="Arial" w:hAnsi="Arial" w:cs="Arial"/>
          <w:sz w:val="28"/>
          <w:szCs w:val="28"/>
        </w:rPr>
        <w:t>Sick</w:t>
      </w:r>
      <w:proofErr w:type="spellEnd"/>
      <w:r w:rsidRPr="00887E5B">
        <w:rPr>
          <w:rFonts w:ascii="Arial" w:hAnsi="Arial" w:cs="Arial"/>
          <w:sz w:val="28"/>
          <w:szCs w:val="28"/>
        </w:rPr>
        <w:t xml:space="preserve"> </w:t>
      </w:r>
      <w:proofErr w:type="spellStart"/>
      <w:r w:rsidRPr="00887E5B">
        <w:rPr>
          <w:rFonts w:ascii="Arial" w:hAnsi="Arial" w:cs="Arial"/>
          <w:sz w:val="28"/>
          <w:szCs w:val="28"/>
        </w:rPr>
        <w:t>Children</w:t>
      </w:r>
      <w:proofErr w:type="spellEnd"/>
      <w:r w:rsidR="00E81926" w:rsidRPr="00887E5B">
        <w:rPr>
          <w:rFonts w:ascii="Arial" w:hAnsi="Arial" w:cs="Arial"/>
          <w:sz w:val="28"/>
          <w:szCs w:val="28"/>
        </w:rPr>
        <w:t xml:space="preserve"> </w:t>
      </w:r>
      <w:proofErr w:type="spellStart"/>
      <w:r w:rsidR="00E81926" w:rsidRPr="00887E5B">
        <w:rPr>
          <w:rFonts w:ascii="Arial" w:hAnsi="Arial" w:cs="Arial"/>
          <w:sz w:val="28"/>
          <w:szCs w:val="28"/>
        </w:rPr>
        <w:t>Hospital</w:t>
      </w:r>
      <w:proofErr w:type="spellEnd"/>
      <w:r w:rsidRPr="00887E5B">
        <w:rPr>
          <w:rFonts w:ascii="Arial" w:hAnsi="Arial" w:cs="Arial"/>
          <w:sz w:val="28"/>
          <w:szCs w:val="28"/>
        </w:rPr>
        <w:t xml:space="preserve"> et le Collège Algonquin, ici, à Ottawa. Je souhaite postuler à des postes gouvernementaux et non gouvernementaux; la politique sur le bilinguisme est très puissante, nous </w:t>
      </w:r>
      <w:r w:rsidR="00504224" w:rsidRPr="00887E5B">
        <w:rPr>
          <w:rFonts w:ascii="Arial" w:hAnsi="Arial" w:cs="Arial"/>
          <w:sz w:val="28"/>
          <w:szCs w:val="28"/>
        </w:rPr>
        <w:t xml:space="preserve">en </w:t>
      </w:r>
      <w:r w:rsidRPr="00887E5B">
        <w:rPr>
          <w:rFonts w:ascii="Arial" w:hAnsi="Arial" w:cs="Arial"/>
          <w:sz w:val="28"/>
          <w:szCs w:val="28"/>
        </w:rPr>
        <w:t>avons tous parfaitement conscience, mais les droits des personnes handicapées et l</w:t>
      </w:r>
      <w:r w:rsidR="008737E3" w:rsidRPr="00887E5B">
        <w:rPr>
          <w:rFonts w:ascii="Arial" w:hAnsi="Arial" w:cs="Arial"/>
          <w:sz w:val="28"/>
          <w:szCs w:val="28"/>
        </w:rPr>
        <w:t>’</w:t>
      </w:r>
      <w:r w:rsidRPr="00887E5B">
        <w:rPr>
          <w:rFonts w:ascii="Arial" w:hAnsi="Arial" w:cs="Arial"/>
          <w:sz w:val="28"/>
          <w:szCs w:val="28"/>
        </w:rPr>
        <w:t>obligation d</w:t>
      </w:r>
      <w:r w:rsidR="008737E3" w:rsidRPr="00887E5B">
        <w:rPr>
          <w:rFonts w:ascii="Arial" w:hAnsi="Arial" w:cs="Arial"/>
          <w:sz w:val="28"/>
          <w:szCs w:val="28"/>
        </w:rPr>
        <w:t>’</w:t>
      </w:r>
      <w:r w:rsidRPr="00887E5B">
        <w:rPr>
          <w:rFonts w:ascii="Arial" w:hAnsi="Arial" w:cs="Arial"/>
          <w:sz w:val="28"/>
          <w:szCs w:val="28"/>
        </w:rPr>
        <w:t>adaptation semblent être déficients. J</w:t>
      </w:r>
      <w:r w:rsidR="008737E3" w:rsidRPr="00887E5B">
        <w:rPr>
          <w:rFonts w:ascii="Arial" w:hAnsi="Arial" w:cs="Arial"/>
          <w:sz w:val="28"/>
          <w:szCs w:val="28"/>
        </w:rPr>
        <w:t>’</w:t>
      </w:r>
      <w:r w:rsidRPr="00887E5B">
        <w:rPr>
          <w:rFonts w:ascii="Arial" w:hAnsi="Arial" w:cs="Arial"/>
          <w:sz w:val="28"/>
          <w:szCs w:val="28"/>
        </w:rPr>
        <w:t>ai porté ce sujet à l</w:t>
      </w:r>
      <w:r w:rsidR="008737E3" w:rsidRPr="00887E5B">
        <w:rPr>
          <w:rFonts w:ascii="Arial" w:hAnsi="Arial" w:cs="Arial"/>
          <w:sz w:val="28"/>
          <w:szCs w:val="28"/>
        </w:rPr>
        <w:t>’</w:t>
      </w:r>
      <w:r w:rsidRPr="00887E5B">
        <w:rPr>
          <w:rFonts w:ascii="Arial" w:hAnsi="Arial" w:cs="Arial"/>
          <w:sz w:val="28"/>
          <w:szCs w:val="28"/>
        </w:rPr>
        <w:t xml:space="preserve">attention de M. Justin Trudeau et </w:t>
      </w:r>
      <w:r w:rsidR="00E81926" w:rsidRPr="00887E5B">
        <w:rPr>
          <w:rFonts w:ascii="Arial" w:hAnsi="Arial" w:cs="Arial"/>
          <w:sz w:val="28"/>
          <w:szCs w:val="28"/>
        </w:rPr>
        <w:t xml:space="preserve">lui ai </w:t>
      </w:r>
      <w:r w:rsidRPr="00887E5B">
        <w:rPr>
          <w:rFonts w:ascii="Arial" w:hAnsi="Arial" w:cs="Arial"/>
          <w:sz w:val="28"/>
          <w:szCs w:val="28"/>
        </w:rPr>
        <w:t>expliqué que</w:t>
      </w:r>
      <w:r w:rsidR="00E81926" w:rsidRPr="00887E5B">
        <w:rPr>
          <w:rFonts w:ascii="Arial" w:hAnsi="Arial" w:cs="Arial"/>
          <w:sz w:val="28"/>
          <w:szCs w:val="28"/>
        </w:rPr>
        <w:t>,</w:t>
      </w:r>
      <w:r w:rsidRPr="00887E5B">
        <w:rPr>
          <w:rFonts w:ascii="Arial" w:hAnsi="Arial" w:cs="Arial"/>
          <w:sz w:val="28"/>
          <w:szCs w:val="28"/>
        </w:rPr>
        <w:t xml:space="preserve"> lorsque son père a adopté ces lois sans tenir compte de la situation des personnes handicapées dans la documentation et dans la législation, il a ni plus ni moins </w:t>
      </w:r>
      <w:r w:rsidR="00E81926" w:rsidRPr="00887E5B">
        <w:rPr>
          <w:rFonts w:ascii="Arial" w:hAnsi="Arial" w:cs="Arial"/>
          <w:sz w:val="28"/>
          <w:szCs w:val="28"/>
        </w:rPr>
        <w:t xml:space="preserve">mis soudainement fin </w:t>
      </w:r>
      <w:r w:rsidRPr="00887E5B">
        <w:rPr>
          <w:rFonts w:ascii="Arial" w:hAnsi="Arial" w:cs="Arial"/>
          <w:sz w:val="28"/>
          <w:szCs w:val="28"/>
        </w:rPr>
        <w:t>à ma vie à ce moment précis de l</w:t>
      </w:r>
      <w:r w:rsidR="008737E3" w:rsidRPr="00887E5B">
        <w:rPr>
          <w:rFonts w:ascii="Arial" w:hAnsi="Arial" w:cs="Arial"/>
          <w:sz w:val="28"/>
          <w:szCs w:val="28"/>
        </w:rPr>
        <w:t>’</w:t>
      </w:r>
      <w:r w:rsidRPr="00887E5B">
        <w:rPr>
          <w:rFonts w:ascii="Arial" w:hAnsi="Arial" w:cs="Arial"/>
          <w:sz w:val="28"/>
          <w:szCs w:val="28"/>
        </w:rPr>
        <w:t>histoire. J</w:t>
      </w:r>
      <w:r w:rsidR="008737E3" w:rsidRPr="00887E5B">
        <w:rPr>
          <w:rFonts w:ascii="Arial" w:hAnsi="Arial" w:cs="Arial"/>
          <w:sz w:val="28"/>
          <w:szCs w:val="28"/>
        </w:rPr>
        <w:t>’</w:t>
      </w:r>
      <w:r w:rsidR="00EC4C2A">
        <w:rPr>
          <w:rFonts w:ascii="Arial" w:hAnsi="Arial" w:cs="Arial"/>
          <w:sz w:val="28"/>
          <w:szCs w:val="28"/>
        </w:rPr>
        <w:t>avais environ six ans.</w:t>
      </w:r>
    </w:p>
    <w:p w:rsidR="00EC4C2A" w:rsidRPr="00887E5B" w:rsidRDefault="00EC4C2A" w:rsidP="00887E5B">
      <w:pPr>
        <w:spacing w:after="0" w:line="240" w:lineRule="auto"/>
        <w:rPr>
          <w:rFonts w:ascii="Arial" w:hAnsi="Arial" w:cs="Arial"/>
          <w:sz w:val="28"/>
          <w:szCs w:val="28"/>
        </w:rPr>
      </w:pPr>
    </w:p>
    <w:p w:rsidR="000F09E5" w:rsidRDefault="007852C5" w:rsidP="00887E5B">
      <w:pPr>
        <w:spacing w:after="0" w:line="240" w:lineRule="auto"/>
        <w:rPr>
          <w:rFonts w:ascii="Arial" w:hAnsi="Arial" w:cs="Arial"/>
          <w:sz w:val="28"/>
          <w:szCs w:val="28"/>
        </w:rPr>
      </w:pPr>
      <w:r w:rsidRPr="00887E5B">
        <w:rPr>
          <w:rFonts w:ascii="Arial" w:hAnsi="Arial" w:cs="Arial"/>
          <w:sz w:val="28"/>
          <w:szCs w:val="28"/>
        </w:rPr>
        <w:t>La situation est donc la suivante : je suis pauvre et confronté à ce problème depuis longtemps. J</w:t>
      </w:r>
      <w:r w:rsidR="008737E3" w:rsidRPr="00887E5B">
        <w:rPr>
          <w:rFonts w:ascii="Arial" w:hAnsi="Arial" w:cs="Arial"/>
          <w:sz w:val="28"/>
          <w:szCs w:val="28"/>
        </w:rPr>
        <w:t>’</w:t>
      </w:r>
      <w:r w:rsidRPr="00887E5B">
        <w:rPr>
          <w:rFonts w:ascii="Arial" w:hAnsi="Arial" w:cs="Arial"/>
          <w:sz w:val="28"/>
          <w:szCs w:val="28"/>
        </w:rPr>
        <w:t>ai donc parlé de cette question avec M. Trudeau, et nous avons conclu une entente selon laquelle il doit me verser beaucoup d</w:t>
      </w:r>
      <w:r w:rsidR="008737E3" w:rsidRPr="00887E5B">
        <w:rPr>
          <w:rFonts w:ascii="Arial" w:hAnsi="Arial" w:cs="Arial"/>
          <w:sz w:val="28"/>
          <w:szCs w:val="28"/>
        </w:rPr>
        <w:t>’</w:t>
      </w:r>
      <w:r w:rsidRPr="00887E5B">
        <w:rPr>
          <w:rFonts w:ascii="Arial" w:hAnsi="Arial" w:cs="Arial"/>
          <w:sz w:val="28"/>
          <w:szCs w:val="28"/>
        </w:rPr>
        <w:t>argent</w:t>
      </w:r>
      <w:r w:rsidR="00E81926" w:rsidRPr="00887E5B">
        <w:rPr>
          <w:rFonts w:ascii="Arial" w:hAnsi="Arial" w:cs="Arial"/>
          <w:sz w:val="28"/>
          <w:szCs w:val="28"/>
        </w:rPr>
        <w:t xml:space="preserve">, </w:t>
      </w:r>
      <w:r w:rsidRPr="00887E5B">
        <w:rPr>
          <w:rFonts w:ascii="Arial" w:hAnsi="Arial" w:cs="Arial"/>
          <w:sz w:val="28"/>
          <w:szCs w:val="28"/>
        </w:rPr>
        <w:t>des milliards de dollars, en réparation des préjudices qu</w:t>
      </w:r>
      <w:r w:rsidR="00E81926" w:rsidRPr="00887E5B">
        <w:rPr>
          <w:rFonts w:ascii="Arial" w:hAnsi="Arial" w:cs="Arial"/>
          <w:sz w:val="28"/>
          <w:szCs w:val="28"/>
        </w:rPr>
        <w:t>e</w:t>
      </w:r>
      <w:r w:rsidRPr="00887E5B">
        <w:rPr>
          <w:rFonts w:ascii="Arial" w:hAnsi="Arial" w:cs="Arial"/>
          <w:sz w:val="28"/>
          <w:szCs w:val="28"/>
        </w:rPr>
        <w:t xml:space="preserve"> m</w:t>
      </w:r>
      <w:r w:rsidR="008737E3" w:rsidRPr="00887E5B">
        <w:rPr>
          <w:rFonts w:ascii="Arial" w:hAnsi="Arial" w:cs="Arial"/>
          <w:sz w:val="28"/>
          <w:szCs w:val="28"/>
        </w:rPr>
        <w:t>’</w:t>
      </w:r>
      <w:r w:rsidRPr="00887E5B">
        <w:rPr>
          <w:rFonts w:ascii="Arial" w:hAnsi="Arial" w:cs="Arial"/>
          <w:sz w:val="28"/>
          <w:szCs w:val="28"/>
        </w:rPr>
        <w:t xml:space="preserve">ont infligés les épouses des députés élus ou </w:t>
      </w:r>
      <w:r w:rsidR="00E81926" w:rsidRPr="00887E5B">
        <w:rPr>
          <w:rFonts w:ascii="Arial" w:hAnsi="Arial" w:cs="Arial"/>
          <w:sz w:val="28"/>
          <w:szCs w:val="28"/>
        </w:rPr>
        <w:t xml:space="preserve">du </w:t>
      </w:r>
      <w:r w:rsidRPr="00887E5B">
        <w:rPr>
          <w:rFonts w:ascii="Arial" w:hAnsi="Arial" w:cs="Arial"/>
          <w:sz w:val="28"/>
          <w:szCs w:val="28"/>
        </w:rPr>
        <w:t xml:space="preserve">défaut du service public de </w:t>
      </w:r>
      <w:r w:rsidR="00E81926" w:rsidRPr="00887E5B">
        <w:rPr>
          <w:rFonts w:ascii="Arial" w:hAnsi="Arial" w:cs="Arial"/>
          <w:sz w:val="28"/>
          <w:szCs w:val="28"/>
        </w:rPr>
        <w:t xml:space="preserve">tenir compte des </w:t>
      </w:r>
      <w:r w:rsidRPr="00887E5B">
        <w:rPr>
          <w:rFonts w:ascii="Arial" w:hAnsi="Arial" w:cs="Arial"/>
          <w:sz w:val="28"/>
          <w:szCs w:val="28"/>
        </w:rPr>
        <w:t>besoins en matière de mesures d</w:t>
      </w:r>
      <w:r w:rsidR="008737E3" w:rsidRPr="00887E5B">
        <w:rPr>
          <w:rFonts w:ascii="Arial" w:hAnsi="Arial" w:cs="Arial"/>
          <w:sz w:val="28"/>
          <w:szCs w:val="28"/>
        </w:rPr>
        <w:t>’</w:t>
      </w:r>
      <w:r w:rsidRPr="00887E5B">
        <w:rPr>
          <w:rFonts w:ascii="Arial" w:hAnsi="Arial" w:cs="Arial"/>
          <w:sz w:val="28"/>
          <w:szCs w:val="28"/>
        </w:rPr>
        <w:t>adaptation de la communauté des personnes handicapées. Et notamment en ce qui a trait aux politiques sur le bilinguisme telles que celle-ci. Lorsque je me heurte à un obstacle, alors que le projet de loi C-81 est censé supprimer tous les obstacles devant moi. Lorsque je postule à un poste bilingue, va-t-on me demander de parler français? Parce que cela n</w:t>
      </w:r>
      <w:r w:rsidR="008737E3" w:rsidRPr="00887E5B">
        <w:rPr>
          <w:rFonts w:ascii="Arial" w:hAnsi="Arial" w:cs="Arial"/>
          <w:sz w:val="28"/>
          <w:szCs w:val="28"/>
        </w:rPr>
        <w:t>’</w:t>
      </w:r>
      <w:r w:rsidRPr="00887E5B">
        <w:rPr>
          <w:rFonts w:ascii="Arial" w:hAnsi="Arial" w:cs="Arial"/>
          <w:sz w:val="28"/>
          <w:szCs w:val="28"/>
        </w:rPr>
        <w:t>arrivera pas.</w:t>
      </w:r>
    </w:p>
    <w:p w:rsidR="00EC4C2A" w:rsidRPr="00887E5B" w:rsidRDefault="00EC4C2A" w:rsidP="00887E5B">
      <w:pPr>
        <w:spacing w:after="0" w:line="240" w:lineRule="auto"/>
        <w:rPr>
          <w:rFonts w:ascii="Arial" w:hAnsi="Arial" w:cs="Arial"/>
          <w:sz w:val="28"/>
          <w:szCs w:val="28"/>
        </w:rPr>
      </w:pPr>
    </w:p>
    <w:p w:rsidR="001B4218" w:rsidRDefault="007A467D" w:rsidP="00887E5B">
      <w:pPr>
        <w:spacing w:after="0" w:line="240" w:lineRule="auto"/>
        <w:rPr>
          <w:rFonts w:ascii="Arial" w:hAnsi="Arial" w:cs="Arial"/>
          <w:sz w:val="28"/>
          <w:szCs w:val="28"/>
        </w:rPr>
      </w:pPr>
      <w:r w:rsidRPr="00887E5B">
        <w:rPr>
          <w:rFonts w:ascii="Arial" w:hAnsi="Arial" w:cs="Arial"/>
          <w:sz w:val="28"/>
          <w:szCs w:val="28"/>
        </w:rPr>
        <w:t>Certes, en tant qu</w:t>
      </w:r>
      <w:r w:rsidR="008737E3" w:rsidRPr="00887E5B">
        <w:rPr>
          <w:rFonts w:ascii="Arial" w:hAnsi="Arial" w:cs="Arial"/>
          <w:sz w:val="28"/>
          <w:szCs w:val="28"/>
        </w:rPr>
        <w:t>’</w:t>
      </w:r>
      <w:r w:rsidRPr="00887E5B">
        <w:rPr>
          <w:rFonts w:ascii="Arial" w:hAnsi="Arial" w:cs="Arial"/>
          <w:sz w:val="28"/>
          <w:szCs w:val="28"/>
        </w:rPr>
        <w:t>individu unilingue, je devrais être en mesure d</w:t>
      </w:r>
      <w:r w:rsidR="008737E3" w:rsidRPr="00887E5B">
        <w:rPr>
          <w:rFonts w:ascii="Arial" w:hAnsi="Arial" w:cs="Arial"/>
          <w:sz w:val="28"/>
          <w:szCs w:val="28"/>
        </w:rPr>
        <w:t>’</w:t>
      </w:r>
      <w:r w:rsidRPr="00887E5B">
        <w:rPr>
          <w:rFonts w:ascii="Arial" w:hAnsi="Arial" w:cs="Arial"/>
          <w:sz w:val="28"/>
          <w:szCs w:val="28"/>
        </w:rPr>
        <w:t>acquérir au moins une des langues identifiées dans la stratégie nationale sur la langue, soit l</w:t>
      </w:r>
      <w:r w:rsidR="008737E3" w:rsidRPr="00887E5B">
        <w:rPr>
          <w:rFonts w:ascii="Arial" w:hAnsi="Arial" w:cs="Arial"/>
          <w:sz w:val="28"/>
          <w:szCs w:val="28"/>
        </w:rPr>
        <w:t>’</w:t>
      </w:r>
      <w:r w:rsidRPr="00887E5B">
        <w:rPr>
          <w:rFonts w:ascii="Arial" w:hAnsi="Arial" w:cs="Arial"/>
          <w:sz w:val="28"/>
          <w:szCs w:val="28"/>
        </w:rPr>
        <w:t>anglais ou le français. Malheureusement, la communauté francophone est d</w:t>
      </w:r>
      <w:r w:rsidR="008737E3" w:rsidRPr="00887E5B">
        <w:rPr>
          <w:rFonts w:ascii="Arial" w:hAnsi="Arial" w:cs="Arial"/>
          <w:sz w:val="28"/>
          <w:szCs w:val="28"/>
        </w:rPr>
        <w:t>’</w:t>
      </w:r>
      <w:r w:rsidRPr="00887E5B">
        <w:rPr>
          <w:rFonts w:ascii="Arial" w:hAnsi="Arial" w:cs="Arial"/>
          <w:sz w:val="28"/>
          <w:szCs w:val="28"/>
        </w:rPr>
        <w:t>avis que les droits linguistiques sont plus importants que les droits des personnes handicapées, et M. Trudeau est d</w:t>
      </w:r>
      <w:r w:rsidR="008737E3" w:rsidRPr="00887E5B">
        <w:rPr>
          <w:rFonts w:ascii="Arial" w:hAnsi="Arial" w:cs="Arial"/>
          <w:sz w:val="28"/>
          <w:szCs w:val="28"/>
        </w:rPr>
        <w:t>’</w:t>
      </w:r>
      <w:r w:rsidRPr="00887E5B">
        <w:rPr>
          <w:rFonts w:ascii="Arial" w:hAnsi="Arial" w:cs="Arial"/>
          <w:sz w:val="28"/>
          <w:szCs w:val="28"/>
        </w:rPr>
        <w:t>accord avec cela. N</w:t>
      </w:r>
      <w:r w:rsidR="008737E3" w:rsidRPr="00887E5B">
        <w:rPr>
          <w:rFonts w:ascii="Arial" w:hAnsi="Arial" w:cs="Arial"/>
          <w:sz w:val="28"/>
          <w:szCs w:val="28"/>
        </w:rPr>
        <w:t>’</w:t>
      </w:r>
      <w:r w:rsidRPr="00887E5B">
        <w:rPr>
          <w:rFonts w:ascii="Arial" w:hAnsi="Arial" w:cs="Arial"/>
          <w:sz w:val="28"/>
          <w:szCs w:val="28"/>
        </w:rPr>
        <w:t>est-ce pas? C</w:t>
      </w:r>
      <w:r w:rsidR="008737E3" w:rsidRPr="00887E5B">
        <w:rPr>
          <w:rFonts w:ascii="Arial" w:hAnsi="Arial" w:cs="Arial"/>
          <w:sz w:val="28"/>
          <w:szCs w:val="28"/>
        </w:rPr>
        <w:t>’</w:t>
      </w:r>
      <w:r w:rsidRPr="00887E5B">
        <w:rPr>
          <w:rFonts w:ascii="Arial" w:hAnsi="Arial" w:cs="Arial"/>
          <w:sz w:val="28"/>
          <w:szCs w:val="28"/>
        </w:rPr>
        <w:t>est la raison pour laquelle j</w:t>
      </w:r>
      <w:r w:rsidR="008737E3" w:rsidRPr="00887E5B">
        <w:rPr>
          <w:rFonts w:ascii="Arial" w:hAnsi="Arial" w:cs="Arial"/>
          <w:sz w:val="28"/>
          <w:szCs w:val="28"/>
        </w:rPr>
        <w:t>’</w:t>
      </w:r>
      <w:r w:rsidRPr="00887E5B">
        <w:rPr>
          <w:rFonts w:ascii="Arial" w:hAnsi="Arial" w:cs="Arial"/>
          <w:sz w:val="28"/>
          <w:szCs w:val="28"/>
        </w:rPr>
        <w:t>ai demandé réparation pour les préjudices que M. Trudeau m</w:t>
      </w:r>
      <w:r w:rsidR="008737E3" w:rsidRPr="00887E5B">
        <w:rPr>
          <w:rFonts w:ascii="Arial" w:hAnsi="Arial" w:cs="Arial"/>
          <w:sz w:val="28"/>
          <w:szCs w:val="28"/>
        </w:rPr>
        <w:t>’</w:t>
      </w:r>
      <w:r w:rsidRPr="00887E5B">
        <w:rPr>
          <w:rFonts w:ascii="Arial" w:hAnsi="Arial" w:cs="Arial"/>
          <w:sz w:val="28"/>
          <w:szCs w:val="28"/>
        </w:rPr>
        <w:t>a fait subir, et son père, et la raison pour laquelle le cadre du Canada devra peut-être</w:t>
      </w:r>
      <w:r w:rsidR="00EC4C2A">
        <w:rPr>
          <w:rFonts w:ascii="Arial" w:hAnsi="Arial" w:cs="Arial"/>
          <w:sz w:val="28"/>
          <w:szCs w:val="28"/>
        </w:rPr>
        <w:t xml:space="preserve"> changer.</w:t>
      </w:r>
    </w:p>
    <w:p w:rsidR="00EC4C2A" w:rsidRPr="00887E5B" w:rsidRDefault="00EC4C2A" w:rsidP="00887E5B">
      <w:pPr>
        <w:spacing w:after="0" w:line="240" w:lineRule="auto"/>
        <w:rPr>
          <w:rFonts w:ascii="Arial" w:hAnsi="Arial" w:cs="Arial"/>
          <w:sz w:val="28"/>
          <w:szCs w:val="28"/>
        </w:rPr>
      </w:pPr>
    </w:p>
    <w:p w:rsidR="00EC4C2A" w:rsidRDefault="007A467D" w:rsidP="00887E5B">
      <w:pPr>
        <w:spacing w:after="0" w:line="240" w:lineRule="auto"/>
        <w:rPr>
          <w:rFonts w:ascii="Arial" w:hAnsi="Arial" w:cs="Arial"/>
          <w:sz w:val="28"/>
          <w:szCs w:val="28"/>
        </w:rPr>
      </w:pPr>
      <w:r w:rsidRPr="00887E5B">
        <w:rPr>
          <w:rFonts w:ascii="Arial" w:hAnsi="Arial" w:cs="Arial"/>
          <w:sz w:val="28"/>
          <w:szCs w:val="28"/>
        </w:rPr>
        <w:t>Cela nous amène aux per- c</w:t>
      </w:r>
      <w:r w:rsidR="008737E3" w:rsidRPr="00887E5B">
        <w:rPr>
          <w:rFonts w:ascii="Arial" w:hAnsi="Arial" w:cs="Arial"/>
          <w:sz w:val="28"/>
          <w:szCs w:val="28"/>
        </w:rPr>
        <w:t>’</w:t>
      </w:r>
      <w:r w:rsidRPr="00887E5B">
        <w:rPr>
          <w:rFonts w:ascii="Arial" w:hAnsi="Arial" w:cs="Arial"/>
          <w:sz w:val="28"/>
          <w:szCs w:val="28"/>
        </w:rPr>
        <w:t xml:space="preserve">était le chapitre sur les personnes handicapées, passons </w:t>
      </w:r>
      <w:r w:rsidR="00E81926" w:rsidRPr="00887E5B">
        <w:rPr>
          <w:rFonts w:ascii="Arial" w:hAnsi="Arial" w:cs="Arial"/>
          <w:sz w:val="28"/>
          <w:szCs w:val="28"/>
        </w:rPr>
        <w:t xml:space="preserve">maintenant à celui </w:t>
      </w:r>
      <w:r w:rsidRPr="00887E5B">
        <w:rPr>
          <w:rFonts w:ascii="Arial" w:hAnsi="Arial" w:cs="Arial"/>
          <w:sz w:val="28"/>
          <w:szCs w:val="28"/>
        </w:rPr>
        <w:t>sur les personnes valides. En 2014, la Chambre des communes a été attaquée par un tireur fou. Je m</w:t>
      </w:r>
      <w:r w:rsidR="008737E3" w:rsidRPr="00887E5B">
        <w:rPr>
          <w:rFonts w:ascii="Arial" w:hAnsi="Arial" w:cs="Arial"/>
          <w:sz w:val="28"/>
          <w:szCs w:val="28"/>
        </w:rPr>
        <w:t>’</w:t>
      </w:r>
      <w:r w:rsidRPr="00887E5B">
        <w:rPr>
          <w:rFonts w:ascii="Arial" w:hAnsi="Arial" w:cs="Arial"/>
          <w:sz w:val="28"/>
          <w:szCs w:val="28"/>
        </w:rPr>
        <w:t xml:space="preserve">étais rendu à la Chambre des communes avant cet événement, et </w:t>
      </w:r>
      <w:r w:rsidR="00E81926" w:rsidRPr="00887E5B">
        <w:rPr>
          <w:rFonts w:ascii="Arial" w:hAnsi="Arial" w:cs="Arial"/>
          <w:sz w:val="28"/>
          <w:szCs w:val="28"/>
        </w:rPr>
        <w:t>j’</w:t>
      </w:r>
      <w:r w:rsidRPr="00887E5B">
        <w:rPr>
          <w:rFonts w:ascii="Arial" w:hAnsi="Arial" w:cs="Arial"/>
          <w:sz w:val="28"/>
          <w:szCs w:val="28"/>
        </w:rPr>
        <w:t>avai</w:t>
      </w:r>
      <w:r w:rsidR="00E81926" w:rsidRPr="00887E5B">
        <w:rPr>
          <w:rFonts w:ascii="Arial" w:hAnsi="Arial" w:cs="Arial"/>
          <w:sz w:val="28"/>
          <w:szCs w:val="28"/>
        </w:rPr>
        <w:t>s</w:t>
      </w:r>
      <w:r w:rsidRPr="00887E5B">
        <w:rPr>
          <w:rFonts w:ascii="Arial" w:hAnsi="Arial" w:cs="Arial"/>
          <w:sz w:val="28"/>
          <w:szCs w:val="28"/>
        </w:rPr>
        <w:t xml:space="preserve"> discuté de ce même sujet avec plusieurs députés : Paul</w:t>
      </w:r>
      <w:r w:rsidR="008737E3" w:rsidRPr="00887E5B">
        <w:rPr>
          <w:rFonts w:ascii="Arial" w:hAnsi="Arial" w:cs="Arial"/>
          <w:sz w:val="28"/>
          <w:szCs w:val="28"/>
        </w:rPr>
        <w:t> </w:t>
      </w:r>
      <w:r w:rsidRPr="00887E5B">
        <w:rPr>
          <w:rFonts w:ascii="Arial" w:hAnsi="Arial" w:cs="Arial"/>
          <w:sz w:val="28"/>
          <w:szCs w:val="28"/>
        </w:rPr>
        <w:t>Dewar, Don</w:t>
      </w:r>
      <w:r w:rsidR="008737E3" w:rsidRPr="00887E5B">
        <w:rPr>
          <w:rFonts w:ascii="Arial" w:hAnsi="Arial" w:cs="Arial"/>
          <w:sz w:val="28"/>
          <w:szCs w:val="28"/>
        </w:rPr>
        <w:t> </w:t>
      </w:r>
      <w:r w:rsidRPr="00887E5B">
        <w:rPr>
          <w:rFonts w:ascii="Arial" w:hAnsi="Arial" w:cs="Arial"/>
          <w:sz w:val="28"/>
          <w:szCs w:val="28"/>
        </w:rPr>
        <w:t>Davies, Charlie</w:t>
      </w:r>
      <w:r w:rsidR="008737E3" w:rsidRPr="00887E5B">
        <w:rPr>
          <w:rFonts w:ascii="Arial" w:hAnsi="Arial" w:cs="Arial"/>
          <w:sz w:val="28"/>
          <w:szCs w:val="28"/>
        </w:rPr>
        <w:t> </w:t>
      </w:r>
      <w:r w:rsidRPr="00887E5B">
        <w:rPr>
          <w:rFonts w:ascii="Arial" w:hAnsi="Arial" w:cs="Arial"/>
          <w:sz w:val="28"/>
          <w:szCs w:val="28"/>
        </w:rPr>
        <w:t>Angus et Kevin</w:t>
      </w:r>
      <w:r w:rsidR="008737E3" w:rsidRPr="00887E5B">
        <w:rPr>
          <w:rFonts w:ascii="Arial" w:hAnsi="Arial" w:cs="Arial"/>
          <w:sz w:val="28"/>
          <w:szCs w:val="28"/>
        </w:rPr>
        <w:t> </w:t>
      </w:r>
      <w:r w:rsidRPr="00887E5B">
        <w:rPr>
          <w:rFonts w:ascii="Arial" w:hAnsi="Arial" w:cs="Arial"/>
          <w:sz w:val="28"/>
          <w:szCs w:val="28"/>
        </w:rPr>
        <w:t>Vicars. J</w:t>
      </w:r>
      <w:r w:rsidR="008737E3" w:rsidRPr="00887E5B">
        <w:rPr>
          <w:rFonts w:ascii="Arial" w:hAnsi="Arial" w:cs="Arial"/>
          <w:sz w:val="28"/>
          <w:szCs w:val="28"/>
        </w:rPr>
        <w:t>’</w:t>
      </w:r>
      <w:r w:rsidRPr="00887E5B">
        <w:rPr>
          <w:rFonts w:ascii="Arial" w:hAnsi="Arial" w:cs="Arial"/>
          <w:sz w:val="28"/>
          <w:szCs w:val="28"/>
        </w:rPr>
        <w:t>avais décrit le tireur, le chemin qu</w:t>
      </w:r>
      <w:r w:rsidR="008737E3" w:rsidRPr="00887E5B">
        <w:rPr>
          <w:rFonts w:ascii="Arial" w:hAnsi="Arial" w:cs="Arial"/>
          <w:sz w:val="28"/>
          <w:szCs w:val="28"/>
        </w:rPr>
        <w:t>’</w:t>
      </w:r>
      <w:r w:rsidRPr="00887E5B">
        <w:rPr>
          <w:rFonts w:ascii="Arial" w:hAnsi="Arial" w:cs="Arial"/>
          <w:sz w:val="28"/>
          <w:szCs w:val="28"/>
        </w:rPr>
        <w:t xml:space="preserve">il allait prendre, et la vulnérabilité du soldat devant le Monument aux morts, et </w:t>
      </w:r>
      <w:r w:rsidR="00E81926" w:rsidRPr="00887E5B">
        <w:rPr>
          <w:rFonts w:ascii="Arial" w:hAnsi="Arial" w:cs="Arial"/>
          <w:sz w:val="28"/>
          <w:szCs w:val="28"/>
        </w:rPr>
        <w:t xml:space="preserve">je </w:t>
      </w:r>
      <w:r w:rsidRPr="00887E5B">
        <w:rPr>
          <w:rFonts w:ascii="Arial" w:hAnsi="Arial" w:cs="Arial"/>
          <w:sz w:val="28"/>
          <w:szCs w:val="28"/>
        </w:rPr>
        <w:t>les avai</w:t>
      </w:r>
      <w:r w:rsidR="00E81926" w:rsidRPr="00887E5B">
        <w:rPr>
          <w:rFonts w:ascii="Arial" w:hAnsi="Arial" w:cs="Arial"/>
          <w:sz w:val="28"/>
          <w:szCs w:val="28"/>
        </w:rPr>
        <w:t>s</w:t>
      </w:r>
      <w:r w:rsidRPr="00887E5B">
        <w:rPr>
          <w:rFonts w:ascii="Arial" w:hAnsi="Arial" w:cs="Arial"/>
          <w:sz w:val="28"/>
          <w:szCs w:val="28"/>
        </w:rPr>
        <w:t xml:space="preserve"> averti</w:t>
      </w:r>
      <w:r w:rsidR="00E81926" w:rsidRPr="00887E5B">
        <w:rPr>
          <w:rFonts w:ascii="Arial" w:hAnsi="Arial" w:cs="Arial"/>
          <w:sz w:val="28"/>
          <w:szCs w:val="28"/>
        </w:rPr>
        <w:t>s</w:t>
      </w:r>
      <w:r w:rsidRPr="00887E5B">
        <w:rPr>
          <w:rFonts w:ascii="Arial" w:hAnsi="Arial" w:cs="Arial"/>
          <w:sz w:val="28"/>
          <w:szCs w:val="28"/>
        </w:rPr>
        <w:t xml:space="preserve"> qu</w:t>
      </w:r>
      <w:r w:rsidR="008737E3" w:rsidRPr="00887E5B">
        <w:rPr>
          <w:rFonts w:ascii="Arial" w:hAnsi="Arial" w:cs="Arial"/>
          <w:sz w:val="28"/>
          <w:szCs w:val="28"/>
        </w:rPr>
        <w:t>’</w:t>
      </w:r>
      <w:r w:rsidRPr="00887E5B">
        <w:rPr>
          <w:rFonts w:ascii="Arial" w:hAnsi="Arial" w:cs="Arial"/>
          <w:sz w:val="28"/>
          <w:szCs w:val="28"/>
        </w:rPr>
        <w:t>ils seraient les premières victimes de l</w:t>
      </w:r>
      <w:r w:rsidR="008737E3" w:rsidRPr="00887E5B">
        <w:rPr>
          <w:rFonts w:ascii="Arial" w:hAnsi="Arial" w:cs="Arial"/>
          <w:sz w:val="28"/>
          <w:szCs w:val="28"/>
        </w:rPr>
        <w:t>’</w:t>
      </w:r>
      <w:r w:rsidRPr="00887E5B">
        <w:rPr>
          <w:rFonts w:ascii="Arial" w:hAnsi="Arial" w:cs="Arial"/>
          <w:sz w:val="28"/>
          <w:szCs w:val="28"/>
        </w:rPr>
        <w:t>attaque. Mes paroles avaient été ignorées et je n</w:t>
      </w:r>
      <w:r w:rsidR="008737E3" w:rsidRPr="00887E5B">
        <w:rPr>
          <w:rFonts w:ascii="Arial" w:hAnsi="Arial" w:cs="Arial"/>
          <w:sz w:val="28"/>
          <w:szCs w:val="28"/>
        </w:rPr>
        <w:t>’</w:t>
      </w:r>
      <w:r w:rsidRPr="00887E5B">
        <w:rPr>
          <w:rFonts w:ascii="Arial" w:hAnsi="Arial" w:cs="Arial"/>
          <w:sz w:val="28"/>
          <w:szCs w:val="28"/>
        </w:rPr>
        <w:t>avais pas pu rendre mon avertissement officiel. Les députés n</w:t>
      </w:r>
      <w:r w:rsidR="008737E3" w:rsidRPr="00887E5B">
        <w:rPr>
          <w:rFonts w:ascii="Arial" w:hAnsi="Arial" w:cs="Arial"/>
          <w:sz w:val="28"/>
          <w:szCs w:val="28"/>
        </w:rPr>
        <w:t>’</w:t>
      </w:r>
      <w:r w:rsidRPr="00887E5B">
        <w:rPr>
          <w:rFonts w:ascii="Arial" w:hAnsi="Arial" w:cs="Arial"/>
          <w:sz w:val="28"/>
          <w:szCs w:val="28"/>
        </w:rPr>
        <w:t>envisageaient aucune mesure d</w:t>
      </w:r>
      <w:r w:rsidR="008737E3" w:rsidRPr="00887E5B">
        <w:rPr>
          <w:rFonts w:ascii="Arial" w:hAnsi="Arial" w:cs="Arial"/>
          <w:sz w:val="28"/>
          <w:szCs w:val="28"/>
        </w:rPr>
        <w:t>’</w:t>
      </w:r>
      <w:r w:rsidRPr="00887E5B">
        <w:rPr>
          <w:rFonts w:ascii="Arial" w:hAnsi="Arial" w:cs="Arial"/>
          <w:sz w:val="28"/>
          <w:szCs w:val="28"/>
        </w:rPr>
        <w:t>adaptatio</w:t>
      </w:r>
      <w:r w:rsidR="00EC4C2A">
        <w:rPr>
          <w:rFonts w:ascii="Arial" w:hAnsi="Arial" w:cs="Arial"/>
          <w:sz w:val="28"/>
          <w:szCs w:val="28"/>
        </w:rPr>
        <w:t>n ni</w:t>
      </w:r>
    </w:p>
    <w:p w:rsidR="00EC4C2A" w:rsidRDefault="00EC4C2A" w:rsidP="00887E5B">
      <w:pPr>
        <w:spacing w:after="0" w:line="240" w:lineRule="auto"/>
        <w:rPr>
          <w:rFonts w:ascii="Arial" w:hAnsi="Arial" w:cs="Arial"/>
          <w:sz w:val="28"/>
          <w:szCs w:val="28"/>
        </w:rPr>
      </w:pPr>
      <w:r>
        <w:rPr>
          <w:rFonts w:ascii="Arial" w:hAnsi="Arial" w:cs="Arial"/>
          <w:sz w:val="28"/>
          <w:szCs w:val="28"/>
        </w:rPr>
        <w:t>DÉBUT PAGE 2</w:t>
      </w:r>
    </w:p>
    <w:p w:rsidR="000F09E5" w:rsidRDefault="007A467D" w:rsidP="00887E5B">
      <w:pPr>
        <w:spacing w:after="0" w:line="240" w:lineRule="auto"/>
        <w:rPr>
          <w:rFonts w:ascii="Arial" w:hAnsi="Arial" w:cs="Arial"/>
          <w:sz w:val="28"/>
          <w:szCs w:val="28"/>
        </w:rPr>
      </w:pPr>
      <w:r w:rsidRPr="00887E5B">
        <w:rPr>
          <w:rFonts w:ascii="Arial" w:hAnsi="Arial" w:cs="Arial"/>
          <w:sz w:val="28"/>
          <w:szCs w:val="28"/>
        </w:rPr>
        <w:t>ne comprenaient ce que j</w:t>
      </w:r>
      <w:r w:rsidR="008737E3" w:rsidRPr="00887E5B">
        <w:rPr>
          <w:rFonts w:ascii="Arial" w:hAnsi="Arial" w:cs="Arial"/>
          <w:sz w:val="28"/>
          <w:szCs w:val="28"/>
        </w:rPr>
        <w:t>’</w:t>
      </w:r>
      <w:r w:rsidRPr="00887E5B">
        <w:rPr>
          <w:rFonts w:ascii="Arial" w:hAnsi="Arial" w:cs="Arial"/>
          <w:sz w:val="28"/>
          <w:szCs w:val="28"/>
        </w:rPr>
        <w:t>essayais de faire. L</w:t>
      </w:r>
      <w:r w:rsidR="008737E3" w:rsidRPr="00887E5B">
        <w:rPr>
          <w:rFonts w:ascii="Arial" w:hAnsi="Arial" w:cs="Arial"/>
          <w:sz w:val="28"/>
          <w:szCs w:val="28"/>
        </w:rPr>
        <w:t>’</w:t>
      </w:r>
      <w:r w:rsidRPr="00887E5B">
        <w:rPr>
          <w:rFonts w:ascii="Arial" w:hAnsi="Arial" w:cs="Arial"/>
          <w:sz w:val="28"/>
          <w:szCs w:val="28"/>
        </w:rPr>
        <w:t>échec au niveau de la sécurité, ce jour-là, donne l</w:t>
      </w:r>
      <w:r w:rsidR="008737E3" w:rsidRPr="00887E5B">
        <w:rPr>
          <w:rFonts w:ascii="Arial" w:hAnsi="Arial" w:cs="Arial"/>
          <w:sz w:val="28"/>
          <w:szCs w:val="28"/>
        </w:rPr>
        <w:t>’</w:t>
      </w:r>
      <w:r w:rsidRPr="00887E5B">
        <w:rPr>
          <w:rFonts w:ascii="Arial" w:hAnsi="Arial" w:cs="Arial"/>
          <w:sz w:val="28"/>
          <w:szCs w:val="28"/>
        </w:rPr>
        <w:t>impression que c</w:t>
      </w:r>
      <w:r w:rsidR="008737E3" w:rsidRPr="00887E5B">
        <w:rPr>
          <w:rFonts w:ascii="Arial" w:hAnsi="Arial" w:cs="Arial"/>
          <w:sz w:val="28"/>
          <w:szCs w:val="28"/>
        </w:rPr>
        <w:t>’</w:t>
      </w:r>
      <w:r w:rsidRPr="00887E5B">
        <w:rPr>
          <w:rFonts w:ascii="Arial" w:hAnsi="Arial" w:cs="Arial"/>
          <w:sz w:val="28"/>
          <w:szCs w:val="28"/>
        </w:rPr>
        <w:t>était un coup monté.</w:t>
      </w:r>
    </w:p>
    <w:p w:rsidR="00EC4C2A" w:rsidRPr="00887E5B" w:rsidRDefault="00EC4C2A" w:rsidP="00887E5B">
      <w:pPr>
        <w:spacing w:after="0" w:line="240" w:lineRule="auto"/>
        <w:rPr>
          <w:rFonts w:ascii="Arial" w:hAnsi="Arial" w:cs="Arial"/>
          <w:sz w:val="28"/>
          <w:szCs w:val="28"/>
        </w:rPr>
      </w:pPr>
    </w:p>
    <w:p w:rsidR="000F09E5" w:rsidRDefault="007A467D" w:rsidP="00887E5B">
      <w:pPr>
        <w:spacing w:after="0" w:line="240" w:lineRule="auto"/>
        <w:rPr>
          <w:rFonts w:ascii="Arial" w:hAnsi="Arial" w:cs="Arial"/>
          <w:sz w:val="28"/>
          <w:szCs w:val="28"/>
        </w:rPr>
      </w:pPr>
      <w:r w:rsidRPr="00887E5B">
        <w:rPr>
          <w:rFonts w:ascii="Arial" w:hAnsi="Arial" w:cs="Arial"/>
          <w:sz w:val="28"/>
          <w:szCs w:val="28"/>
        </w:rPr>
        <w:t>Cela me préoccupe beaucoup, parce qu</w:t>
      </w:r>
      <w:r w:rsidR="008737E3" w:rsidRPr="00887E5B">
        <w:rPr>
          <w:rFonts w:ascii="Arial" w:hAnsi="Arial" w:cs="Arial"/>
          <w:sz w:val="28"/>
          <w:szCs w:val="28"/>
        </w:rPr>
        <w:t>’</w:t>
      </w:r>
      <w:r w:rsidRPr="00887E5B">
        <w:rPr>
          <w:rFonts w:ascii="Arial" w:hAnsi="Arial" w:cs="Arial"/>
          <w:sz w:val="28"/>
          <w:szCs w:val="28"/>
        </w:rPr>
        <w:t>une part du problème vient du fait que vous me volez plusieurs autres de mes droits. Pourquoi? Parce qu</w:t>
      </w:r>
      <w:r w:rsidR="008737E3" w:rsidRPr="00887E5B">
        <w:rPr>
          <w:rFonts w:ascii="Arial" w:hAnsi="Arial" w:cs="Arial"/>
          <w:sz w:val="28"/>
          <w:szCs w:val="28"/>
        </w:rPr>
        <w:t>’</w:t>
      </w:r>
      <w:r w:rsidRPr="00887E5B">
        <w:rPr>
          <w:rFonts w:ascii="Arial" w:hAnsi="Arial" w:cs="Arial"/>
          <w:sz w:val="28"/>
          <w:szCs w:val="28"/>
        </w:rPr>
        <w:t>il semble que je sois très bon pour prédire l</w:t>
      </w:r>
      <w:r w:rsidR="008737E3" w:rsidRPr="00887E5B">
        <w:rPr>
          <w:rFonts w:ascii="Arial" w:hAnsi="Arial" w:cs="Arial"/>
          <w:sz w:val="28"/>
          <w:szCs w:val="28"/>
        </w:rPr>
        <w:t>’</w:t>
      </w:r>
      <w:r w:rsidRPr="00887E5B">
        <w:rPr>
          <w:rFonts w:ascii="Arial" w:hAnsi="Arial" w:cs="Arial"/>
          <w:sz w:val="28"/>
          <w:szCs w:val="28"/>
        </w:rPr>
        <w:t>avenir. Je l</w:t>
      </w:r>
      <w:r w:rsidR="008737E3" w:rsidRPr="00887E5B">
        <w:rPr>
          <w:rFonts w:ascii="Arial" w:hAnsi="Arial" w:cs="Arial"/>
          <w:sz w:val="28"/>
          <w:szCs w:val="28"/>
        </w:rPr>
        <w:t>’</w:t>
      </w:r>
      <w:r w:rsidRPr="00887E5B">
        <w:rPr>
          <w:rFonts w:ascii="Arial" w:hAnsi="Arial" w:cs="Arial"/>
          <w:sz w:val="28"/>
          <w:szCs w:val="28"/>
        </w:rPr>
        <w:t xml:space="preserve">ai fait à plusieurs reprises ????? </w:t>
      </w:r>
      <w:proofErr w:type="gramStart"/>
      <w:r w:rsidRPr="00887E5B">
        <w:rPr>
          <w:rFonts w:ascii="Arial" w:hAnsi="Arial" w:cs="Arial"/>
          <w:sz w:val="28"/>
          <w:szCs w:val="28"/>
        </w:rPr>
        <w:t>et</w:t>
      </w:r>
      <w:proofErr w:type="gramEnd"/>
      <w:r w:rsidRPr="00887E5B">
        <w:rPr>
          <w:rFonts w:ascii="Arial" w:hAnsi="Arial" w:cs="Arial"/>
          <w:sz w:val="28"/>
          <w:szCs w:val="28"/>
        </w:rPr>
        <w:t xml:space="preserve"> l</w:t>
      </w:r>
      <w:r w:rsidR="008737E3" w:rsidRPr="00887E5B">
        <w:rPr>
          <w:rFonts w:ascii="Arial" w:hAnsi="Arial" w:cs="Arial"/>
          <w:sz w:val="28"/>
          <w:szCs w:val="28"/>
        </w:rPr>
        <w:t>’</w:t>
      </w:r>
      <w:r w:rsidRPr="00887E5B">
        <w:rPr>
          <w:rFonts w:ascii="Arial" w:hAnsi="Arial" w:cs="Arial"/>
          <w:sz w:val="28"/>
          <w:szCs w:val="28"/>
        </w:rPr>
        <w:t>un des aspects de la situation que je peux vous décrire, c</w:t>
      </w:r>
      <w:r w:rsidR="008737E3" w:rsidRPr="00887E5B">
        <w:rPr>
          <w:rFonts w:ascii="Arial" w:hAnsi="Arial" w:cs="Arial"/>
          <w:sz w:val="28"/>
          <w:szCs w:val="28"/>
        </w:rPr>
        <w:t>’</w:t>
      </w:r>
      <w:r w:rsidRPr="00887E5B">
        <w:rPr>
          <w:rFonts w:ascii="Arial" w:hAnsi="Arial" w:cs="Arial"/>
          <w:sz w:val="28"/>
          <w:szCs w:val="28"/>
        </w:rPr>
        <w:t>est que je suis doté d</w:t>
      </w:r>
      <w:r w:rsidR="008737E3" w:rsidRPr="00887E5B">
        <w:rPr>
          <w:rFonts w:ascii="Arial" w:hAnsi="Arial" w:cs="Arial"/>
          <w:sz w:val="28"/>
          <w:szCs w:val="28"/>
        </w:rPr>
        <w:t>’</w:t>
      </w:r>
      <w:r w:rsidRPr="00887E5B">
        <w:rPr>
          <w:rFonts w:ascii="Arial" w:hAnsi="Arial" w:cs="Arial"/>
          <w:sz w:val="28"/>
          <w:szCs w:val="28"/>
        </w:rPr>
        <w:t>un esprit très aiguisé. Je peux vous l</w:t>
      </w:r>
      <w:r w:rsidR="008737E3" w:rsidRPr="00887E5B">
        <w:rPr>
          <w:rFonts w:ascii="Arial" w:hAnsi="Arial" w:cs="Arial"/>
          <w:sz w:val="28"/>
          <w:szCs w:val="28"/>
        </w:rPr>
        <w:t>’</w:t>
      </w:r>
      <w:r w:rsidRPr="00887E5B">
        <w:rPr>
          <w:rFonts w:ascii="Arial" w:hAnsi="Arial" w:cs="Arial"/>
          <w:sz w:val="28"/>
          <w:szCs w:val="28"/>
        </w:rPr>
        <w:t>assurer, scientifiquement parlant, et plusieurs expériences que j</w:t>
      </w:r>
      <w:r w:rsidR="008737E3" w:rsidRPr="00887E5B">
        <w:rPr>
          <w:rFonts w:ascii="Arial" w:hAnsi="Arial" w:cs="Arial"/>
          <w:sz w:val="28"/>
          <w:szCs w:val="28"/>
        </w:rPr>
        <w:t>’</w:t>
      </w:r>
      <w:r w:rsidRPr="00887E5B">
        <w:rPr>
          <w:rFonts w:ascii="Arial" w:hAnsi="Arial" w:cs="Arial"/>
          <w:sz w:val="28"/>
          <w:szCs w:val="28"/>
        </w:rPr>
        <w:t>ai eues par d</w:t>
      </w:r>
      <w:r w:rsidR="008737E3" w:rsidRPr="00887E5B">
        <w:rPr>
          <w:rFonts w:ascii="Arial" w:hAnsi="Arial" w:cs="Arial"/>
          <w:sz w:val="28"/>
          <w:szCs w:val="28"/>
        </w:rPr>
        <w:t>’</w:t>
      </w:r>
      <w:r w:rsidRPr="00887E5B">
        <w:rPr>
          <w:rFonts w:ascii="Arial" w:hAnsi="Arial" w:cs="Arial"/>
          <w:sz w:val="28"/>
          <w:szCs w:val="28"/>
        </w:rPr>
        <w:t>autres moyens sont également plutôt intéressantes</w:t>
      </w:r>
      <w:r w:rsidR="00E81926" w:rsidRPr="00887E5B">
        <w:rPr>
          <w:rFonts w:ascii="Arial" w:hAnsi="Arial" w:cs="Arial"/>
          <w:sz w:val="28"/>
          <w:szCs w:val="28"/>
        </w:rPr>
        <w:t>, m</w:t>
      </w:r>
      <w:r w:rsidRPr="00887E5B">
        <w:rPr>
          <w:rFonts w:ascii="Arial" w:hAnsi="Arial" w:cs="Arial"/>
          <w:sz w:val="28"/>
          <w:szCs w:val="28"/>
        </w:rPr>
        <w:t xml:space="preserve">ais discuter de ces choses avec vous exigerait plus </w:t>
      </w:r>
      <w:r w:rsidR="00E81926" w:rsidRPr="00887E5B">
        <w:rPr>
          <w:rFonts w:ascii="Arial" w:hAnsi="Arial" w:cs="Arial"/>
          <w:sz w:val="28"/>
          <w:szCs w:val="28"/>
        </w:rPr>
        <w:t>de trois</w:t>
      </w:r>
      <w:r w:rsidRPr="00887E5B">
        <w:rPr>
          <w:rFonts w:ascii="Arial" w:hAnsi="Arial" w:cs="Arial"/>
          <w:sz w:val="28"/>
          <w:szCs w:val="28"/>
        </w:rPr>
        <w:t> minutes, et c</w:t>
      </w:r>
      <w:r w:rsidR="008737E3" w:rsidRPr="00887E5B">
        <w:rPr>
          <w:rFonts w:ascii="Arial" w:hAnsi="Arial" w:cs="Arial"/>
          <w:sz w:val="28"/>
          <w:szCs w:val="28"/>
        </w:rPr>
        <w:t>’</w:t>
      </w:r>
      <w:r w:rsidRPr="00887E5B">
        <w:rPr>
          <w:rFonts w:ascii="Arial" w:hAnsi="Arial" w:cs="Arial"/>
          <w:sz w:val="28"/>
          <w:szCs w:val="28"/>
        </w:rPr>
        <w:t>est pourquoi j</w:t>
      </w:r>
      <w:r w:rsidR="008737E3" w:rsidRPr="00887E5B">
        <w:rPr>
          <w:rFonts w:ascii="Arial" w:hAnsi="Arial" w:cs="Arial"/>
          <w:sz w:val="28"/>
          <w:szCs w:val="28"/>
        </w:rPr>
        <w:t>’</w:t>
      </w:r>
      <w:r w:rsidRPr="00887E5B">
        <w:rPr>
          <w:rFonts w:ascii="Arial" w:hAnsi="Arial" w:cs="Arial"/>
          <w:sz w:val="28"/>
          <w:szCs w:val="28"/>
        </w:rPr>
        <w:t>essaie de prendre contact avec Dan pour discuter avec vous des problèmes que j</w:t>
      </w:r>
      <w:r w:rsidR="008737E3" w:rsidRPr="00887E5B">
        <w:rPr>
          <w:rFonts w:ascii="Arial" w:hAnsi="Arial" w:cs="Arial"/>
          <w:sz w:val="28"/>
          <w:szCs w:val="28"/>
        </w:rPr>
        <w:t>’</w:t>
      </w:r>
      <w:r w:rsidRPr="00887E5B">
        <w:rPr>
          <w:rFonts w:ascii="Arial" w:hAnsi="Arial" w:cs="Arial"/>
          <w:sz w:val="28"/>
          <w:szCs w:val="28"/>
        </w:rPr>
        <w:t xml:space="preserve">ai </w:t>
      </w:r>
      <w:r w:rsidR="00E81926" w:rsidRPr="00887E5B">
        <w:rPr>
          <w:rFonts w:ascii="Arial" w:hAnsi="Arial" w:cs="Arial"/>
          <w:sz w:val="28"/>
          <w:szCs w:val="28"/>
        </w:rPr>
        <w:t xml:space="preserve">à l’égard de </w:t>
      </w:r>
      <w:r w:rsidRPr="00887E5B">
        <w:rPr>
          <w:rFonts w:ascii="Arial" w:hAnsi="Arial" w:cs="Arial"/>
          <w:sz w:val="28"/>
          <w:szCs w:val="28"/>
        </w:rPr>
        <w:t xml:space="preserve">votre comité et </w:t>
      </w:r>
      <w:r w:rsidR="00E81926" w:rsidRPr="00887E5B">
        <w:rPr>
          <w:rFonts w:ascii="Arial" w:hAnsi="Arial" w:cs="Arial"/>
          <w:sz w:val="28"/>
          <w:szCs w:val="28"/>
        </w:rPr>
        <w:t xml:space="preserve">du </w:t>
      </w:r>
      <w:r w:rsidR="00EC4C2A">
        <w:rPr>
          <w:rFonts w:ascii="Arial" w:hAnsi="Arial" w:cs="Arial"/>
          <w:sz w:val="28"/>
          <w:szCs w:val="28"/>
        </w:rPr>
        <w:t>projet de loi.</w:t>
      </w:r>
    </w:p>
    <w:p w:rsidR="00EC4C2A" w:rsidRPr="00887E5B" w:rsidRDefault="00EC4C2A" w:rsidP="00887E5B">
      <w:pPr>
        <w:spacing w:after="0" w:line="240" w:lineRule="auto"/>
        <w:rPr>
          <w:rFonts w:ascii="Arial" w:hAnsi="Arial" w:cs="Arial"/>
          <w:sz w:val="28"/>
          <w:szCs w:val="28"/>
        </w:rPr>
      </w:pPr>
    </w:p>
    <w:p w:rsidR="007A467D" w:rsidRDefault="0016365D" w:rsidP="00887E5B">
      <w:pPr>
        <w:spacing w:after="0" w:line="240" w:lineRule="auto"/>
        <w:rPr>
          <w:rFonts w:ascii="Arial" w:hAnsi="Arial" w:cs="Arial"/>
          <w:sz w:val="28"/>
          <w:szCs w:val="28"/>
        </w:rPr>
      </w:pPr>
      <w:r w:rsidRPr="00887E5B">
        <w:rPr>
          <w:rFonts w:ascii="Arial" w:hAnsi="Arial" w:cs="Arial"/>
          <w:sz w:val="28"/>
          <w:szCs w:val="28"/>
        </w:rPr>
        <w:t>Si vous comprenez le projet de loi, ainsi que je l</w:t>
      </w:r>
      <w:r w:rsidR="008737E3" w:rsidRPr="00887E5B">
        <w:rPr>
          <w:rFonts w:ascii="Arial" w:hAnsi="Arial" w:cs="Arial"/>
          <w:sz w:val="28"/>
          <w:szCs w:val="28"/>
        </w:rPr>
        <w:t>’</w:t>
      </w:r>
      <w:r w:rsidRPr="00887E5B">
        <w:rPr>
          <w:rFonts w:ascii="Arial" w:hAnsi="Arial" w:cs="Arial"/>
          <w:sz w:val="28"/>
          <w:szCs w:val="28"/>
        </w:rPr>
        <w:t xml:space="preserve">ai dit, </w:t>
      </w:r>
      <w:r w:rsidR="00E81926" w:rsidRPr="00887E5B">
        <w:rPr>
          <w:rFonts w:ascii="Arial" w:hAnsi="Arial" w:cs="Arial"/>
          <w:sz w:val="28"/>
          <w:szCs w:val="28"/>
        </w:rPr>
        <w:t xml:space="preserve">dans </w:t>
      </w:r>
      <w:r w:rsidRPr="00887E5B">
        <w:rPr>
          <w:rFonts w:ascii="Arial" w:hAnsi="Arial" w:cs="Arial"/>
          <w:sz w:val="28"/>
          <w:szCs w:val="28"/>
        </w:rPr>
        <w:t xml:space="preserve">la Déclaration des Nations </w:t>
      </w:r>
      <w:r w:rsidR="00E81926" w:rsidRPr="00887E5B">
        <w:rPr>
          <w:rFonts w:ascii="Arial" w:hAnsi="Arial" w:cs="Arial"/>
          <w:sz w:val="28"/>
          <w:szCs w:val="28"/>
        </w:rPr>
        <w:t>U</w:t>
      </w:r>
      <w:r w:rsidRPr="00887E5B">
        <w:rPr>
          <w:rFonts w:ascii="Arial" w:hAnsi="Arial" w:cs="Arial"/>
          <w:sz w:val="28"/>
          <w:szCs w:val="28"/>
        </w:rPr>
        <w:t>nies</w:t>
      </w:r>
      <w:r w:rsidR="00E81926" w:rsidRPr="00887E5B">
        <w:rPr>
          <w:rFonts w:ascii="Arial" w:hAnsi="Arial" w:cs="Arial"/>
          <w:sz w:val="28"/>
          <w:szCs w:val="28"/>
        </w:rPr>
        <w:t xml:space="preserve">, on souligne </w:t>
      </w:r>
      <w:r w:rsidRPr="00887E5B">
        <w:rPr>
          <w:rFonts w:ascii="Arial" w:hAnsi="Arial" w:cs="Arial"/>
          <w:sz w:val="28"/>
          <w:szCs w:val="28"/>
        </w:rPr>
        <w:t xml:space="preserve">que </w:t>
      </w:r>
      <w:r w:rsidR="00E81926" w:rsidRPr="00887E5B">
        <w:rPr>
          <w:rFonts w:ascii="Arial" w:hAnsi="Arial" w:cs="Arial"/>
          <w:sz w:val="28"/>
          <w:szCs w:val="28"/>
        </w:rPr>
        <w:t xml:space="preserve">les personnes handicapées </w:t>
      </w:r>
      <w:r w:rsidRPr="00887E5B">
        <w:rPr>
          <w:rFonts w:ascii="Arial" w:hAnsi="Arial" w:cs="Arial"/>
          <w:sz w:val="28"/>
          <w:szCs w:val="28"/>
        </w:rPr>
        <w:t>devr</w:t>
      </w:r>
      <w:r w:rsidR="00E81926" w:rsidRPr="00887E5B">
        <w:rPr>
          <w:rFonts w:ascii="Arial" w:hAnsi="Arial" w:cs="Arial"/>
          <w:sz w:val="28"/>
          <w:szCs w:val="28"/>
        </w:rPr>
        <w:t>aient</w:t>
      </w:r>
      <w:r w:rsidRPr="00887E5B">
        <w:rPr>
          <w:rFonts w:ascii="Arial" w:hAnsi="Arial" w:cs="Arial"/>
          <w:sz w:val="28"/>
          <w:szCs w:val="28"/>
        </w:rPr>
        <w:t xml:space="preserve"> bénéficier de mesures d</w:t>
      </w:r>
      <w:r w:rsidR="008737E3" w:rsidRPr="00887E5B">
        <w:rPr>
          <w:rFonts w:ascii="Arial" w:hAnsi="Arial" w:cs="Arial"/>
          <w:sz w:val="28"/>
          <w:szCs w:val="28"/>
        </w:rPr>
        <w:t>’</w:t>
      </w:r>
      <w:r w:rsidRPr="00887E5B">
        <w:rPr>
          <w:rFonts w:ascii="Arial" w:hAnsi="Arial" w:cs="Arial"/>
          <w:sz w:val="28"/>
          <w:szCs w:val="28"/>
        </w:rPr>
        <w:t>adaptation</w:t>
      </w:r>
      <w:r w:rsidR="00E81926" w:rsidRPr="00887E5B">
        <w:rPr>
          <w:rFonts w:ascii="Arial" w:hAnsi="Arial" w:cs="Arial"/>
          <w:sz w:val="28"/>
          <w:szCs w:val="28"/>
        </w:rPr>
        <w:t>,</w:t>
      </w:r>
      <w:r w:rsidRPr="00887E5B">
        <w:rPr>
          <w:rFonts w:ascii="Arial" w:hAnsi="Arial" w:cs="Arial"/>
          <w:sz w:val="28"/>
          <w:szCs w:val="28"/>
        </w:rPr>
        <w:t xml:space="preserve"> à moins que cela représente une contrainte excessive. Le projet de loi ne contient même pas cette phrase. Pourquoi? Parce que M. Trudeau estime qu</w:t>
      </w:r>
      <w:r w:rsidR="008737E3" w:rsidRPr="00887E5B">
        <w:rPr>
          <w:rFonts w:ascii="Arial" w:hAnsi="Arial" w:cs="Arial"/>
          <w:sz w:val="28"/>
          <w:szCs w:val="28"/>
        </w:rPr>
        <w:t>’</w:t>
      </w:r>
      <w:r w:rsidRPr="00887E5B">
        <w:rPr>
          <w:rFonts w:ascii="Arial" w:hAnsi="Arial" w:cs="Arial"/>
          <w:sz w:val="28"/>
          <w:szCs w:val="28"/>
        </w:rPr>
        <w:t>il s</w:t>
      </w:r>
      <w:r w:rsidR="008737E3" w:rsidRPr="00887E5B">
        <w:rPr>
          <w:rFonts w:ascii="Arial" w:hAnsi="Arial" w:cs="Arial"/>
          <w:sz w:val="28"/>
          <w:szCs w:val="28"/>
        </w:rPr>
        <w:t>’</w:t>
      </w:r>
      <w:r w:rsidRPr="00887E5B">
        <w:rPr>
          <w:rFonts w:ascii="Arial" w:hAnsi="Arial" w:cs="Arial"/>
          <w:sz w:val="28"/>
          <w:szCs w:val="28"/>
        </w:rPr>
        <w:t>agit d</w:t>
      </w:r>
      <w:r w:rsidR="008737E3" w:rsidRPr="00887E5B">
        <w:rPr>
          <w:rFonts w:ascii="Arial" w:hAnsi="Arial" w:cs="Arial"/>
          <w:sz w:val="28"/>
          <w:szCs w:val="28"/>
        </w:rPr>
        <w:t>’</w:t>
      </w:r>
      <w:r w:rsidRPr="00887E5B">
        <w:rPr>
          <w:rFonts w:ascii="Arial" w:hAnsi="Arial" w:cs="Arial"/>
          <w:sz w:val="28"/>
          <w:szCs w:val="28"/>
        </w:rPr>
        <w:t>un énoncé trop puissant pour pouvoir l</w:t>
      </w:r>
      <w:r w:rsidR="008737E3" w:rsidRPr="00887E5B">
        <w:rPr>
          <w:rFonts w:ascii="Arial" w:hAnsi="Arial" w:cs="Arial"/>
          <w:sz w:val="28"/>
          <w:szCs w:val="28"/>
        </w:rPr>
        <w:t>’</w:t>
      </w:r>
      <w:r w:rsidRPr="00887E5B">
        <w:rPr>
          <w:rFonts w:ascii="Arial" w:hAnsi="Arial" w:cs="Arial"/>
          <w:sz w:val="28"/>
          <w:szCs w:val="28"/>
        </w:rPr>
        <w:t>opposer au bilinguisme. Vous ne pouvez pas opposer un obstacle tel que le bilinguisme aux droits au bilinguisme qui ont été si bien rédigés pour protéger la communauté des personnes handicapées. Vous auriez, une fois de plus, les droits liés au français et les droits des personnes handicapées, et ils ne sont pas en harmonie avec la loi de l</w:t>
      </w:r>
      <w:r w:rsidR="008737E3" w:rsidRPr="00887E5B">
        <w:rPr>
          <w:rFonts w:ascii="Arial" w:hAnsi="Arial" w:cs="Arial"/>
          <w:sz w:val="28"/>
          <w:szCs w:val="28"/>
        </w:rPr>
        <w:t>’</w:t>
      </w:r>
      <w:r w:rsidRPr="00887E5B">
        <w:rPr>
          <w:rFonts w:ascii="Arial" w:hAnsi="Arial" w:cs="Arial"/>
          <w:sz w:val="28"/>
          <w:szCs w:val="28"/>
        </w:rPr>
        <w:t>équilibre arguant que les deux devraient être</w:t>
      </w:r>
      <w:r w:rsidR="00EC4C2A">
        <w:rPr>
          <w:rFonts w:ascii="Arial" w:hAnsi="Arial" w:cs="Arial"/>
          <w:sz w:val="28"/>
          <w:szCs w:val="28"/>
        </w:rPr>
        <w:t xml:space="preserve"> consacrés par la constitution.</w:t>
      </w:r>
    </w:p>
    <w:p w:rsidR="00EC4C2A" w:rsidRPr="00887E5B" w:rsidRDefault="00EC4C2A" w:rsidP="00887E5B">
      <w:pPr>
        <w:spacing w:after="0" w:line="240" w:lineRule="auto"/>
        <w:rPr>
          <w:rFonts w:ascii="Arial" w:hAnsi="Arial" w:cs="Arial"/>
          <w:sz w:val="28"/>
          <w:szCs w:val="28"/>
        </w:rPr>
      </w:pPr>
    </w:p>
    <w:p w:rsidR="0016365D" w:rsidRDefault="0016365D" w:rsidP="00887E5B">
      <w:pPr>
        <w:spacing w:after="0" w:line="240" w:lineRule="auto"/>
        <w:rPr>
          <w:rFonts w:ascii="Arial" w:hAnsi="Arial" w:cs="Arial"/>
          <w:sz w:val="28"/>
          <w:szCs w:val="28"/>
        </w:rPr>
      </w:pPr>
      <w:r w:rsidRPr="00887E5B">
        <w:rPr>
          <w:rFonts w:ascii="Arial" w:hAnsi="Arial" w:cs="Arial"/>
          <w:sz w:val="28"/>
          <w:szCs w:val="28"/>
        </w:rPr>
        <w:t>Nous avons donc une préférence, et un office de</w:t>
      </w:r>
      <w:r w:rsidR="00E81926" w:rsidRPr="00887E5B">
        <w:rPr>
          <w:rFonts w:ascii="Arial" w:hAnsi="Arial" w:cs="Arial"/>
          <w:sz w:val="28"/>
          <w:szCs w:val="28"/>
        </w:rPr>
        <w:t xml:space="preserve"> la</w:t>
      </w:r>
      <w:r w:rsidRPr="00887E5B">
        <w:rPr>
          <w:rFonts w:ascii="Arial" w:hAnsi="Arial" w:cs="Arial"/>
          <w:sz w:val="28"/>
          <w:szCs w:val="28"/>
        </w:rPr>
        <w:t xml:space="preserve"> langue privilégié dans ce système hiérarchique, mais</w:t>
      </w:r>
      <w:r w:rsidR="00E81926" w:rsidRPr="00887E5B">
        <w:rPr>
          <w:rFonts w:ascii="Arial" w:hAnsi="Arial" w:cs="Arial"/>
          <w:sz w:val="28"/>
          <w:szCs w:val="28"/>
        </w:rPr>
        <w:t>,</w:t>
      </w:r>
      <w:r w:rsidRPr="00887E5B">
        <w:rPr>
          <w:rFonts w:ascii="Arial" w:hAnsi="Arial" w:cs="Arial"/>
          <w:sz w:val="28"/>
          <w:szCs w:val="28"/>
        </w:rPr>
        <w:t xml:space="preserve"> s</w:t>
      </w:r>
      <w:r w:rsidR="008737E3" w:rsidRPr="00887E5B">
        <w:rPr>
          <w:rFonts w:ascii="Arial" w:hAnsi="Arial" w:cs="Arial"/>
          <w:sz w:val="28"/>
          <w:szCs w:val="28"/>
        </w:rPr>
        <w:t>’</w:t>
      </w:r>
      <w:r w:rsidRPr="00887E5B">
        <w:rPr>
          <w:rFonts w:ascii="Arial" w:hAnsi="Arial" w:cs="Arial"/>
          <w:sz w:val="28"/>
          <w:szCs w:val="28"/>
        </w:rPr>
        <w:t>il n</w:t>
      </w:r>
      <w:r w:rsidR="008737E3" w:rsidRPr="00887E5B">
        <w:rPr>
          <w:rFonts w:ascii="Arial" w:hAnsi="Arial" w:cs="Arial"/>
          <w:sz w:val="28"/>
          <w:szCs w:val="28"/>
        </w:rPr>
        <w:t>’</w:t>
      </w:r>
      <w:r w:rsidRPr="00887E5B">
        <w:rPr>
          <w:rFonts w:ascii="Arial" w:hAnsi="Arial" w:cs="Arial"/>
          <w:sz w:val="28"/>
          <w:szCs w:val="28"/>
        </w:rPr>
        <w:t>existe pas de droit des personnes handicapées</w:t>
      </w:r>
      <w:r w:rsidR="00E81926" w:rsidRPr="00887E5B">
        <w:rPr>
          <w:rFonts w:ascii="Arial" w:hAnsi="Arial" w:cs="Arial"/>
          <w:sz w:val="28"/>
          <w:szCs w:val="28"/>
        </w:rPr>
        <w:t>,</w:t>
      </w:r>
      <w:r w:rsidRPr="00887E5B">
        <w:rPr>
          <w:rFonts w:ascii="Arial" w:hAnsi="Arial" w:cs="Arial"/>
          <w:sz w:val="28"/>
          <w:szCs w:val="28"/>
        </w:rPr>
        <w:t xml:space="preserve"> qui </w:t>
      </w:r>
      <w:r w:rsidR="00E81926" w:rsidRPr="00887E5B">
        <w:rPr>
          <w:rFonts w:ascii="Arial" w:hAnsi="Arial" w:cs="Arial"/>
          <w:sz w:val="28"/>
          <w:szCs w:val="28"/>
        </w:rPr>
        <w:t>aur</w:t>
      </w:r>
      <w:r w:rsidRPr="00887E5B">
        <w:rPr>
          <w:rFonts w:ascii="Arial" w:hAnsi="Arial" w:cs="Arial"/>
          <w:sz w:val="28"/>
          <w:szCs w:val="28"/>
        </w:rPr>
        <w:t xml:space="preserve">ait un véritable pouvoir et </w:t>
      </w:r>
      <w:r w:rsidR="00E81926" w:rsidRPr="00887E5B">
        <w:rPr>
          <w:rFonts w:ascii="Arial" w:hAnsi="Arial" w:cs="Arial"/>
          <w:sz w:val="28"/>
          <w:szCs w:val="28"/>
        </w:rPr>
        <w:t xml:space="preserve">qui serait </w:t>
      </w:r>
      <w:r w:rsidRPr="00887E5B">
        <w:rPr>
          <w:rFonts w:ascii="Arial" w:hAnsi="Arial" w:cs="Arial"/>
          <w:sz w:val="28"/>
          <w:szCs w:val="28"/>
        </w:rPr>
        <w:t>capable d</w:t>
      </w:r>
      <w:r w:rsidR="008737E3" w:rsidRPr="00887E5B">
        <w:rPr>
          <w:rFonts w:ascii="Arial" w:hAnsi="Arial" w:cs="Arial"/>
          <w:sz w:val="28"/>
          <w:szCs w:val="28"/>
        </w:rPr>
        <w:t>’</w:t>
      </w:r>
      <w:r w:rsidRPr="00887E5B">
        <w:rPr>
          <w:rFonts w:ascii="Arial" w:hAnsi="Arial" w:cs="Arial"/>
          <w:sz w:val="28"/>
          <w:szCs w:val="28"/>
        </w:rPr>
        <w:t>annihiler tous les obstacles qui se dressent devant nous, vous nous laissez dans une situation de vulnérabilité, qui ne nous donne pas les moyens de tracer notre chemin de la</w:t>
      </w:r>
      <w:r w:rsidR="00EC4C2A">
        <w:rPr>
          <w:rFonts w:ascii="Arial" w:hAnsi="Arial" w:cs="Arial"/>
          <w:sz w:val="28"/>
          <w:szCs w:val="28"/>
        </w:rPr>
        <w:t xml:space="preserve"> vie.</w:t>
      </w:r>
    </w:p>
    <w:p w:rsidR="00EC4C2A" w:rsidRPr="00887E5B" w:rsidRDefault="00EC4C2A" w:rsidP="00887E5B">
      <w:pPr>
        <w:spacing w:after="0" w:line="240" w:lineRule="auto"/>
        <w:rPr>
          <w:rFonts w:ascii="Arial" w:hAnsi="Arial" w:cs="Arial"/>
          <w:sz w:val="28"/>
          <w:szCs w:val="28"/>
        </w:rPr>
      </w:pPr>
    </w:p>
    <w:p w:rsidR="0016365D" w:rsidRDefault="000F09E5" w:rsidP="00887E5B">
      <w:pPr>
        <w:spacing w:after="0" w:line="240" w:lineRule="auto"/>
        <w:rPr>
          <w:rFonts w:ascii="Arial" w:hAnsi="Arial" w:cs="Arial"/>
          <w:sz w:val="28"/>
          <w:szCs w:val="28"/>
        </w:rPr>
      </w:pPr>
      <w:r w:rsidRPr="00887E5B">
        <w:rPr>
          <w:rFonts w:ascii="Arial" w:hAnsi="Arial" w:cs="Arial"/>
          <w:sz w:val="28"/>
          <w:szCs w:val="28"/>
        </w:rPr>
        <w:t>Si vous faites cela, alors nous ne devrions pas avoir à payer d</w:t>
      </w:r>
      <w:r w:rsidR="008737E3" w:rsidRPr="00887E5B">
        <w:rPr>
          <w:rFonts w:ascii="Arial" w:hAnsi="Arial" w:cs="Arial"/>
          <w:sz w:val="28"/>
          <w:szCs w:val="28"/>
        </w:rPr>
        <w:t>’</w:t>
      </w:r>
      <w:r w:rsidRPr="00887E5B">
        <w:rPr>
          <w:rFonts w:ascii="Arial" w:hAnsi="Arial" w:cs="Arial"/>
          <w:sz w:val="28"/>
          <w:szCs w:val="28"/>
        </w:rPr>
        <w:t xml:space="preserve">impôt. Si vous ne supprimez </w:t>
      </w:r>
      <w:r w:rsidR="00E81926" w:rsidRPr="00887E5B">
        <w:rPr>
          <w:rFonts w:ascii="Arial" w:hAnsi="Arial" w:cs="Arial"/>
          <w:sz w:val="28"/>
          <w:szCs w:val="28"/>
        </w:rPr>
        <w:t xml:space="preserve">pas </w:t>
      </w:r>
      <w:r w:rsidRPr="00887E5B">
        <w:rPr>
          <w:rFonts w:ascii="Arial" w:hAnsi="Arial" w:cs="Arial"/>
          <w:sz w:val="28"/>
          <w:szCs w:val="28"/>
        </w:rPr>
        <w:t>tous ces obstacles, alors nous ne paierons pas d</w:t>
      </w:r>
      <w:r w:rsidR="008737E3" w:rsidRPr="00887E5B">
        <w:rPr>
          <w:rFonts w:ascii="Arial" w:hAnsi="Arial" w:cs="Arial"/>
          <w:sz w:val="28"/>
          <w:szCs w:val="28"/>
        </w:rPr>
        <w:t>’</w:t>
      </w:r>
      <w:r w:rsidRPr="00887E5B">
        <w:rPr>
          <w:rFonts w:ascii="Arial" w:hAnsi="Arial" w:cs="Arial"/>
          <w:sz w:val="28"/>
          <w:szCs w:val="28"/>
        </w:rPr>
        <w:t>impôt. Parce que nous ne sommes pas représentés au sein de la communauté, et si nous ne bénéficions d</w:t>
      </w:r>
      <w:r w:rsidR="008737E3" w:rsidRPr="00887E5B">
        <w:rPr>
          <w:rFonts w:ascii="Arial" w:hAnsi="Arial" w:cs="Arial"/>
          <w:sz w:val="28"/>
          <w:szCs w:val="28"/>
        </w:rPr>
        <w:t>’</w:t>
      </w:r>
      <w:r w:rsidRPr="00887E5B">
        <w:rPr>
          <w:rFonts w:ascii="Arial" w:hAnsi="Arial" w:cs="Arial"/>
          <w:sz w:val="28"/>
          <w:szCs w:val="28"/>
        </w:rPr>
        <w:t>aucune représentation, il ne peut y avoir d</w:t>
      </w:r>
      <w:r w:rsidR="008737E3" w:rsidRPr="00887E5B">
        <w:rPr>
          <w:rFonts w:ascii="Arial" w:hAnsi="Arial" w:cs="Arial"/>
          <w:sz w:val="28"/>
          <w:szCs w:val="28"/>
        </w:rPr>
        <w:t>’</w:t>
      </w:r>
      <w:r w:rsidRPr="00887E5B">
        <w:rPr>
          <w:rFonts w:ascii="Arial" w:hAnsi="Arial" w:cs="Arial"/>
          <w:sz w:val="28"/>
          <w:szCs w:val="28"/>
        </w:rPr>
        <w:t>imposition, n</w:t>
      </w:r>
      <w:r w:rsidR="008737E3" w:rsidRPr="00887E5B">
        <w:rPr>
          <w:rFonts w:ascii="Arial" w:hAnsi="Arial" w:cs="Arial"/>
          <w:sz w:val="28"/>
          <w:szCs w:val="28"/>
        </w:rPr>
        <w:t>’</w:t>
      </w:r>
      <w:r w:rsidRPr="00887E5B">
        <w:rPr>
          <w:rFonts w:ascii="Arial" w:hAnsi="Arial" w:cs="Arial"/>
          <w:sz w:val="28"/>
          <w:szCs w:val="28"/>
        </w:rPr>
        <w:t>est-ce pas? Merci de votre attention. Je suis impatient de recevoir une réponse de votre part et une invitation à venir m</w:t>
      </w:r>
      <w:r w:rsidR="008737E3" w:rsidRPr="00887E5B">
        <w:rPr>
          <w:rFonts w:ascii="Arial" w:hAnsi="Arial" w:cs="Arial"/>
          <w:sz w:val="28"/>
          <w:szCs w:val="28"/>
        </w:rPr>
        <w:t>’</w:t>
      </w:r>
      <w:r w:rsidRPr="00887E5B">
        <w:rPr>
          <w:rFonts w:ascii="Arial" w:hAnsi="Arial" w:cs="Arial"/>
          <w:sz w:val="28"/>
          <w:szCs w:val="28"/>
        </w:rPr>
        <w:t xml:space="preserve">exprimer en personne au sein du comité par extension, si nécessaire. Je vous souhaite une bonne journée. </w:t>
      </w:r>
    </w:p>
    <w:p w:rsidR="00EC4C2A" w:rsidRDefault="00EC4C2A" w:rsidP="00887E5B">
      <w:pPr>
        <w:spacing w:after="0" w:line="240" w:lineRule="auto"/>
        <w:rPr>
          <w:rFonts w:ascii="Arial" w:hAnsi="Arial" w:cs="Arial"/>
          <w:sz w:val="28"/>
          <w:szCs w:val="28"/>
        </w:rPr>
      </w:pPr>
    </w:p>
    <w:p w:rsidR="00EC4C2A" w:rsidRPr="00887E5B" w:rsidRDefault="00EC4C2A" w:rsidP="00887E5B">
      <w:pPr>
        <w:spacing w:after="0" w:line="240" w:lineRule="auto"/>
        <w:rPr>
          <w:rFonts w:ascii="Arial" w:hAnsi="Arial" w:cs="Arial"/>
          <w:sz w:val="28"/>
          <w:szCs w:val="28"/>
        </w:rPr>
      </w:pPr>
      <w:r>
        <w:rPr>
          <w:rFonts w:ascii="Arial" w:hAnsi="Arial" w:cs="Arial"/>
          <w:sz w:val="28"/>
          <w:szCs w:val="28"/>
        </w:rPr>
        <w:t>FIN DU DOCUMENT.</w:t>
      </w:r>
      <w:bookmarkStart w:id="0" w:name="_GoBack"/>
      <w:bookmarkEnd w:id="0"/>
    </w:p>
    <w:sectPr w:rsidR="00EC4C2A" w:rsidRPr="00887E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7E3" w:rsidRDefault="008737E3" w:rsidP="008737E3">
      <w:pPr>
        <w:spacing w:after="0" w:line="240" w:lineRule="auto"/>
      </w:pPr>
      <w:r>
        <w:separator/>
      </w:r>
    </w:p>
  </w:endnote>
  <w:endnote w:type="continuationSeparator" w:id="0">
    <w:p w:rsidR="008737E3" w:rsidRDefault="008737E3" w:rsidP="0087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E3" w:rsidRDefault="008737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E3" w:rsidRDefault="008737E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E3" w:rsidRDefault="008737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7E3" w:rsidRDefault="008737E3" w:rsidP="008737E3">
      <w:pPr>
        <w:spacing w:after="0" w:line="240" w:lineRule="auto"/>
      </w:pPr>
      <w:r>
        <w:separator/>
      </w:r>
    </w:p>
  </w:footnote>
  <w:footnote w:type="continuationSeparator" w:id="0">
    <w:p w:rsidR="008737E3" w:rsidRDefault="008737E3" w:rsidP="00873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E3" w:rsidRDefault="008737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E3" w:rsidRDefault="008737E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E3" w:rsidRDefault="008737E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C5"/>
    <w:rsid w:val="000F09E5"/>
    <w:rsid w:val="0016365D"/>
    <w:rsid w:val="001B4218"/>
    <w:rsid w:val="00221C88"/>
    <w:rsid w:val="003E145D"/>
    <w:rsid w:val="00504224"/>
    <w:rsid w:val="00661EBA"/>
    <w:rsid w:val="006D3F9E"/>
    <w:rsid w:val="007852C5"/>
    <w:rsid w:val="007A467D"/>
    <w:rsid w:val="008737E3"/>
    <w:rsid w:val="00887E5B"/>
    <w:rsid w:val="00A44598"/>
    <w:rsid w:val="00E81926"/>
    <w:rsid w:val="00EC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37E3"/>
    <w:pPr>
      <w:tabs>
        <w:tab w:val="center" w:pos="4513"/>
        <w:tab w:val="right" w:pos="9026"/>
      </w:tabs>
      <w:spacing w:after="0" w:line="240" w:lineRule="auto"/>
    </w:pPr>
  </w:style>
  <w:style w:type="character" w:customStyle="1" w:styleId="En-tteCar">
    <w:name w:val="En-tête Car"/>
    <w:basedOn w:val="Policepardfaut"/>
    <w:link w:val="En-tte"/>
    <w:uiPriority w:val="99"/>
    <w:rsid w:val="008737E3"/>
  </w:style>
  <w:style w:type="paragraph" w:styleId="Pieddepage">
    <w:name w:val="footer"/>
    <w:basedOn w:val="Normal"/>
    <w:link w:val="PieddepageCar"/>
    <w:uiPriority w:val="99"/>
    <w:unhideWhenUsed/>
    <w:rsid w:val="008737E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73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37E3"/>
    <w:pPr>
      <w:tabs>
        <w:tab w:val="center" w:pos="4513"/>
        <w:tab w:val="right" w:pos="9026"/>
      </w:tabs>
      <w:spacing w:after="0" w:line="240" w:lineRule="auto"/>
    </w:pPr>
  </w:style>
  <w:style w:type="character" w:customStyle="1" w:styleId="En-tteCar">
    <w:name w:val="En-tête Car"/>
    <w:basedOn w:val="Policepardfaut"/>
    <w:link w:val="En-tte"/>
    <w:uiPriority w:val="99"/>
    <w:rsid w:val="008737E3"/>
  </w:style>
  <w:style w:type="paragraph" w:styleId="Pieddepage">
    <w:name w:val="footer"/>
    <w:basedOn w:val="Normal"/>
    <w:link w:val="PieddepageCar"/>
    <w:uiPriority w:val="99"/>
    <w:unhideWhenUsed/>
    <w:rsid w:val="008737E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7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06c11aa3-068a-415d-a883-4d65284e1b58</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YYWFM6NNFZQJ-479-35370</_dlc_DocId>
    <_dlc_DocIdUrl xmlns="1a518bee-6065-449e-9798-af5b1469c654">
      <Url>http://sendoc02/iris/_layouts/15/DocIdRedir.aspx?ID=YYWFM6NNFZQJ-479-35370</Url>
      <Description>YYWFM6NNFZQJ-479-35370</Description>
    </_dlc_DocIdUrl>
  </documentManagement>
</p:properties>
</file>

<file path=customXml/itemProps1.xml><?xml version="1.0" encoding="utf-8"?>
<ds:datastoreItem xmlns:ds="http://schemas.openxmlformats.org/officeDocument/2006/customXml" ds:itemID="{1CEAF8B0-4B89-4FF1-9870-C1B76D7A6ADC}"/>
</file>

<file path=customXml/itemProps2.xml><?xml version="1.0" encoding="utf-8"?>
<ds:datastoreItem xmlns:ds="http://schemas.openxmlformats.org/officeDocument/2006/customXml" ds:itemID="{82172789-9F78-4F3D-96E3-4C44E2BC6FA9}"/>
</file>

<file path=customXml/itemProps3.xml><?xml version="1.0" encoding="utf-8"?>
<ds:datastoreItem xmlns:ds="http://schemas.openxmlformats.org/officeDocument/2006/customXml" ds:itemID="{485C6896-FF9E-427D-A44F-4810585365DA}"/>
</file>

<file path=customXml/itemProps4.xml><?xml version="1.0" encoding="utf-8"?>
<ds:datastoreItem xmlns:ds="http://schemas.openxmlformats.org/officeDocument/2006/customXml" ds:itemID="{3DDE3176-E392-4A0B-A9B2-B51ADF29B828}"/>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5012</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Dupont, Ericka</dc:creator>
  <cp:lastModifiedBy>Alexandre Fulvi</cp:lastModifiedBy>
  <cp:revision>3</cp:revision>
  <dcterms:created xsi:type="dcterms:W3CDTF">2019-06-26T15:12:00Z</dcterms:created>
  <dcterms:modified xsi:type="dcterms:W3CDTF">2019-06-26T15:15:00Z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0x0101005A1E3332A1EF6C4A81CC649AD025BDF9</vt:lpwstr>
  </property>
  <property fmtid="{D5CDD505-2E9C-101B-9397-08002B2CF9AE}" pid="3" name="_dlc_DocIdItemGuid">
    <vt:lpwstr>1b53648f-2b1e-4cfa-b76a-002a6266608b</vt:lpwstr>
  </property>
</Properties>
</file>